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7A1" w:rsidRPr="00E477A1" w:rsidRDefault="00E477A1" w:rsidP="00E477A1">
      <w:pPr>
        <w:spacing w:before="58"/>
        <w:ind w:left="461" w:right="462"/>
        <w:jc w:val="right"/>
        <w:rPr>
          <w:rFonts w:ascii="Arial"/>
          <w:sz w:val="16"/>
          <w:szCs w:val="16"/>
          <w:lang w:val="it-IT"/>
        </w:rPr>
      </w:pPr>
      <w:bookmarkStart w:id="0" w:name="_GoBack"/>
      <w:bookmarkEnd w:id="0"/>
      <w:r w:rsidRPr="00E477A1">
        <w:rPr>
          <w:rFonts w:ascii="Arial"/>
          <w:sz w:val="16"/>
          <w:szCs w:val="16"/>
          <w:lang w:val="it-IT"/>
        </w:rPr>
        <w:t>ALLEGATO B</w:t>
      </w:r>
    </w:p>
    <w:p w:rsidR="001744AC" w:rsidRPr="00AE26F3" w:rsidRDefault="005F5730">
      <w:pPr>
        <w:spacing w:before="58"/>
        <w:ind w:left="461" w:right="462"/>
        <w:jc w:val="center"/>
        <w:rPr>
          <w:rFonts w:ascii="Arial"/>
          <w:b/>
          <w:spacing w:val="1"/>
          <w:sz w:val="32"/>
          <w:lang w:val="it-IT"/>
        </w:rPr>
      </w:pPr>
      <w:r w:rsidRPr="00AE26F3">
        <w:rPr>
          <w:rFonts w:ascii="Arial"/>
          <w:b/>
          <w:sz w:val="32"/>
          <w:lang w:val="it-IT"/>
        </w:rPr>
        <w:t>COMUNE</w:t>
      </w:r>
      <w:r w:rsidRPr="00AE26F3">
        <w:rPr>
          <w:rFonts w:ascii="Arial"/>
          <w:b/>
          <w:spacing w:val="-16"/>
          <w:sz w:val="32"/>
          <w:lang w:val="it-IT"/>
        </w:rPr>
        <w:t xml:space="preserve"> </w:t>
      </w:r>
      <w:r w:rsidRPr="00AE26F3">
        <w:rPr>
          <w:rFonts w:ascii="Arial"/>
          <w:b/>
          <w:sz w:val="32"/>
          <w:lang w:val="it-IT"/>
        </w:rPr>
        <w:t>DI</w:t>
      </w:r>
      <w:r w:rsidRPr="00AE26F3">
        <w:rPr>
          <w:rFonts w:ascii="Arial"/>
          <w:b/>
          <w:spacing w:val="-16"/>
          <w:sz w:val="32"/>
          <w:lang w:val="it-IT"/>
        </w:rPr>
        <w:t xml:space="preserve"> </w:t>
      </w:r>
      <w:r w:rsidR="0011697E">
        <w:rPr>
          <w:rFonts w:ascii="Arial"/>
          <w:b/>
          <w:spacing w:val="-16"/>
          <w:sz w:val="32"/>
          <w:lang w:val="it-IT"/>
        </w:rPr>
        <w:t>MONCHIO DELLE CORTI</w:t>
      </w:r>
    </w:p>
    <w:p w:rsidR="00E117CB" w:rsidRPr="00AE26F3" w:rsidRDefault="005F5730" w:rsidP="006F0E8D">
      <w:pPr>
        <w:widowControl/>
        <w:suppressAutoHyphens/>
        <w:spacing w:before="120" w:line="276" w:lineRule="auto"/>
        <w:jc w:val="center"/>
        <w:rPr>
          <w:rFonts w:ascii="Arial" w:eastAsia="Times New Roman" w:hAnsi="Arial" w:cs="Arial"/>
          <w:lang w:val="it-IT" w:eastAsia="zh-CN"/>
        </w:rPr>
      </w:pPr>
      <w:r w:rsidRPr="00AE26F3">
        <w:rPr>
          <w:rFonts w:ascii="Arial" w:hAnsi="Arial" w:cs="Arial"/>
          <w:lang w:val="it-IT"/>
        </w:rPr>
        <w:t>Istanza</w:t>
      </w:r>
      <w:r w:rsidRPr="00AE26F3">
        <w:rPr>
          <w:rFonts w:ascii="Arial" w:hAnsi="Arial" w:cs="Arial"/>
          <w:spacing w:val="41"/>
          <w:lang w:val="it-IT"/>
        </w:rPr>
        <w:t xml:space="preserve"> </w:t>
      </w:r>
      <w:r w:rsidRPr="00AE26F3">
        <w:rPr>
          <w:rFonts w:ascii="Arial" w:hAnsi="Arial" w:cs="Arial"/>
          <w:lang w:val="it-IT"/>
        </w:rPr>
        <w:t>di</w:t>
      </w:r>
      <w:r w:rsidRPr="00AE26F3">
        <w:rPr>
          <w:rFonts w:ascii="Arial" w:hAnsi="Arial" w:cs="Arial"/>
          <w:spacing w:val="42"/>
          <w:lang w:val="it-IT"/>
        </w:rPr>
        <w:t xml:space="preserve"> </w:t>
      </w:r>
      <w:r w:rsidR="00F24FE6" w:rsidRPr="00AE26F3">
        <w:rPr>
          <w:rFonts w:ascii="Arial" w:hAnsi="Arial" w:cs="Arial"/>
          <w:lang w:val="it-IT"/>
        </w:rPr>
        <w:t xml:space="preserve">concessione di n. </w:t>
      </w:r>
      <w:r w:rsidR="00B02696">
        <w:rPr>
          <w:rFonts w:ascii="Arial" w:hAnsi="Arial" w:cs="Arial"/>
          <w:lang w:val="it-IT"/>
        </w:rPr>
        <w:t>3</w:t>
      </w:r>
      <w:r w:rsidR="00F24FE6" w:rsidRPr="00AE26F3">
        <w:rPr>
          <w:rFonts w:ascii="Arial" w:hAnsi="Arial" w:cs="Arial"/>
          <w:lang w:val="it-IT"/>
        </w:rPr>
        <w:t xml:space="preserve"> unità immobiliari poste nell’edificio denominato “Ostello”, sito in Rigoso, Via della Fontanella n. 27, da destinare a finalità di tipo ricettivo-turistiche </w:t>
      </w:r>
      <w:r w:rsidR="006F0E8D" w:rsidRPr="00AE26F3">
        <w:rPr>
          <w:rFonts w:ascii="Arial" w:eastAsia="Times New Roman" w:hAnsi="Arial" w:cs="Arial"/>
          <w:lang w:val="it-IT" w:eastAsia="zh-CN"/>
        </w:rPr>
        <w:t xml:space="preserve">di cui all’Avviso </w:t>
      </w:r>
      <w:r w:rsidR="006F0E8D" w:rsidRPr="00B24ACF">
        <w:rPr>
          <w:rFonts w:ascii="Arial" w:eastAsia="Times New Roman" w:hAnsi="Arial" w:cs="Arial"/>
          <w:lang w:val="it-IT" w:eastAsia="zh-CN"/>
        </w:rPr>
        <w:t xml:space="preserve">pubblico indetto con </w:t>
      </w:r>
      <w:r w:rsidR="00E117CB" w:rsidRPr="00B24ACF">
        <w:rPr>
          <w:rFonts w:ascii="Arial" w:eastAsia="Times New Roman" w:hAnsi="Arial" w:cs="Arial"/>
          <w:lang w:val="it-IT" w:eastAsia="zh-CN"/>
        </w:rPr>
        <w:t xml:space="preserve">Determinazione dirigenziale n. </w:t>
      </w:r>
      <w:r w:rsidR="0011697E" w:rsidRPr="00B24ACF">
        <w:rPr>
          <w:rFonts w:ascii="Arial" w:eastAsia="Times New Roman" w:hAnsi="Arial" w:cs="Arial"/>
          <w:lang w:val="it-IT" w:eastAsia="zh-CN"/>
        </w:rPr>
        <w:t>13</w:t>
      </w:r>
      <w:r w:rsidR="00B24ACF" w:rsidRPr="00B24ACF">
        <w:rPr>
          <w:rFonts w:ascii="Arial" w:eastAsia="Times New Roman" w:hAnsi="Arial" w:cs="Arial"/>
          <w:lang w:val="it-IT" w:eastAsia="zh-CN"/>
        </w:rPr>
        <w:t>1/233</w:t>
      </w:r>
      <w:r w:rsidR="0011697E" w:rsidRPr="00B24ACF">
        <w:rPr>
          <w:rFonts w:ascii="Arial" w:eastAsia="Times New Roman" w:hAnsi="Arial" w:cs="Arial"/>
          <w:lang w:val="it-IT" w:eastAsia="zh-CN"/>
        </w:rPr>
        <w:t xml:space="preserve"> del </w:t>
      </w:r>
      <w:r w:rsidR="00B24ACF" w:rsidRPr="00B24ACF">
        <w:rPr>
          <w:rFonts w:ascii="Arial" w:eastAsia="Times New Roman" w:hAnsi="Arial" w:cs="Arial"/>
          <w:lang w:val="it-IT" w:eastAsia="zh-CN"/>
        </w:rPr>
        <w:t>11</w:t>
      </w:r>
      <w:r w:rsidR="0011697E" w:rsidRPr="00B24ACF">
        <w:rPr>
          <w:rFonts w:ascii="Arial" w:eastAsia="Times New Roman" w:hAnsi="Arial" w:cs="Arial"/>
          <w:lang w:val="it-IT" w:eastAsia="zh-CN"/>
        </w:rPr>
        <w:t>/0</w:t>
      </w:r>
      <w:r w:rsidR="00B24ACF" w:rsidRPr="00B24ACF">
        <w:rPr>
          <w:rFonts w:ascii="Arial" w:eastAsia="Times New Roman" w:hAnsi="Arial" w:cs="Arial"/>
          <w:lang w:val="it-IT" w:eastAsia="zh-CN"/>
        </w:rPr>
        <w:t>9</w:t>
      </w:r>
      <w:r w:rsidR="0011697E" w:rsidRPr="00B24ACF">
        <w:rPr>
          <w:rFonts w:ascii="Arial" w:eastAsia="Times New Roman" w:hAnsi="Arial" w:cs="Arial"/>
          <w:lang w:val="it-IT" w:eastAsia="zh-CN"/>
        </w:rPr>
        <w:t>/2020</w:t>
      </w:r>
    </w:p>
    <w:p w:rsidR="001744AC" w:rsidRPr="00AE26F3" w:rsidRDefault="001744AC" w:rsidP="00E117CB">
      <w:pPr>
        <w:rPr>
          <w:rFonts w:ascii="Arial" w:eastAsia="Arial" w:hAnsi="Arial"/>
          <w:bCs/>
          <w:sz w:val="24"/>
          <w:szCs w:val="24"/>
          <w:lang w:val="it-IT"/>
        </w:rPr>
      </w:pPr>
    </w:p>
    <w:p w:rsidR="001744AC" w:rsidRPr="00AE26F3" w:rsidRDefault="001744AC" w:rsidP="00E117CB">
      <w:pPr>
        <w:rPr>
          <w:sz w:val="16"/>
          <w:szCs w:val="16"/>
          <w:lang w:val="it-IT"/>
        </w:rPr>
      </w:pPr>
    </w:p>
    <w:p w:rsidR="001744AC" w:rsidRPr="00AE26F3" w:rsidRDefault="005F5730">
      <w:pPr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AE26F3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GUIDA </w:t>
      </w:r>
      <w:r w:rsidRPr="00AE26F3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ALLA</w:t>
      </w:r>
      <w:r w:rsidRPr="00AE26F3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REDAZIONE</w:t>
      </w:r>
      <w:r w:rsidRPr="00AE26F3">
        <w:rPr>
          <w:rFonts w:ascii="Arial" w:eastAsia="Arial" w:hAnsi="Arial" w:cs="Arial"/>
          <w:b/>
          <w:bCs/>
          <w:i/>
          <w:spacing w:val="2"/>
          <w:sz w:val="24"/>
          <w:szCs w:val="24"/>
          <w:lang w:val="it-IT"/>
        </w:rPr>
        <w:t xml:space="preserve"> </w:t>
      </w:r>
      <w:r w:rsidRPr="00AE26F3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DEL </w:t>
      </w:r>
      <w:r w:rsidRPr="00AE26F3">
        <w:rPr>
          <w:rFonts w:ascii="Arial" w:eastAsia="Arial" w:hAnsi="Arial" w:cs="Arial"/>
          <w:b/>
          <w:bCs/>
          <w:i/>
          <w:spacing w:val="-1"/>
          <w:sz w:val="24"/>
          <w:szCs w:val="24"/>
          <w:lang w:val="it-IT"/>
        </w:rPr>
        <w:t>PROGETTO</w:t>
      </w:r>
      <w:r w:rsidRPr="00AE26F3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D’IMPRESA</w:t>
      </w:r>
      <w:r w:rsidR="00C2517B" w:rsidRPr="00AE26F3">
        <w:rPr>
          <w:rFonts w:ascii="Arial" w:eastAsia="Arial" w:hAnsi="Arial" w:cs="Arial"/>
          <w:b/>
          <w:bCs/>
          <w:i/>
          <w:sz w:val="24"/>
          <w:szCs w:val="24"/>
          <w:lang w:val="it-IT"/>
        </w:rPr>
        <w:t xml:space="preserve"> </w:t>
      </w:r>
    </w:p>
    <w:p w:rsidR="001744AC" w:rsidRPr="00AE26F3" w:rsidRDefault="001744AC" w:rsidP="00E117CB">
      <w:pPr>
        <w:rPr>
          <w:sz w:val="20"/>
          <w:szCs w:val="20"/>
          <w:lang w:val="it-IT"/>
        </w:rPr>
      </w:pPr>
    </w:p>
    <w:p w:rsidR="001744AC" w:rsidRPr="00AE26F3" w:rsidRDefault="001744AC" w:rsidP="00E117CB">
      <w:pPr>
        <w:rPr>
          <w:sz w:val="20"/>
          <w:szCs w:val="20"/>
          <w:lang w:val="it-IT"/>
        </w:rPr>
      </w:pPr>
    </w:p>
    <w:p w:rsidR="001744AC" w:rsidRPr="00AE26F3" w:rsidRDefault="005F5730">
      <w:pPr>
        <w:pStyle w:val="Corpotesto"/>
        <w:spacing w:before="0" w:line="275" w:lineRule="auto"/>
        <w:ind w:right="110"/>
        <w:jc w:val="both"/>
        <w:rPr>
          <w:sz w:val="22"/>
          <w:szCs w:val="22"/>
          <w:lang w:val="it-IT"/>
        </w:rPr>
      </w:pPr>
      <w:r w:rsidRPr="00AE26F3">
        <w:rPr>
          <w:sz w:val="22"/>
          <w:szCs w:val="22"/>
          <w:lang w:val="it-IT"/>
        </w:rPr>
        <w:t>La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guida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alla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compilazione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del</w:t>
      </w:r>
      <w:r w:rsidRPr="00AE26F3">
        <w:rPr>
          <w:spacing w:val="9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progetto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di</w:t>
      </w:r>
      <w:r w:rsidRPr="00AE26F3">
        <w:rPr>
          <w:spacing w:val="9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impresa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è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uno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schema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di</w:t>
      </w:r>
      <w:r w:rsidRPr="00AE26F3">
        <w:rPr>
          <w:spacing w:val="9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riferimento</w:t>
      </w:r>
      <w:r w:rsidRPr="00AE26F3">
        <w:rPr>
          <w:spacing w:val="24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di</w:t>
      </w:r>
      <w:r w:rsidRPr="00AE26F3">
        <w:rPr>
          <w:spacing w:val="63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massima</w:t>
      </w:r>
      <w:r w:rsidRPr="00AE26F3">
        <w:rPr>
          <w:sz w:val="22"/>
          <w:szCs w:val="22"/>
          <w:lang w:val="it-IT"/>
        </w:rPr>
        <w:t xml:space="preserve"> per </w:t>
      </w:r>
      <w:r w:rsidRPr="00AE26F3">
        <w:rPr>
          <w:spacing w:val="-1"/>
          <w:sz w:val="22"/>
          <w:szCs w:val="22"/>
          <w:lang w:val="it-IT"/>
        </w:rPr>
        <w:t>elaborare</w:t>
      </w:r>
      <w:r w:rsidRPr="00AE26F3">
        <w:rPr>
          <w:spacing w:val="-2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 xml:space="preserve">il </w:t>
      </w:r>
      <w:r w:rsidRPr="00AE26F3">
        <w:rPr>
          <w:spacing w:val="-1"/>
          <w:sz w:val="22"/>
          <w:szCs w:val="22"/>
          <w:lang w:val="it-IT"/>
        </w:rPr>
        <w:t>progetto</w:t>
      </w:r>
      <w:r w:rsidRPr="00AE26F3">
        <w:rPr>
          <w:spacing w:val="-2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 xml:space="preserve">di </w:t>
      </w:r>
      <w:r w:rsidRPr="00AE26F3">
        <w:rPr>
          <w:spacing w:val="-1"/>
          <w:sz w:val="22"/>
          <w:szCs w:val="22"/>
          <w:lang w:val="it-IT"/>
        </w:rPr>
        <w:t>impresa.</w:t>
      </w:r>
    </w:p>
    <w:p w:rsidR="001744AC" w:rsidRPr="00AE26F3" w:rsidRDefault="005F5730">
      <w:pPr>
        <w:pStyle w:val="Corpotesto"/>
        <w:spacing w:before="121" w:line="275" w:lineRule="auto"/>
        <w:ind w:right="116"/>
        <w:jc w:val="both"/>
        <w:rPr>
          <w:sz w:val="22"/>
          <w:szCs w:val="22"/>
          <w:lang w:val="it-IT"/>
        </w:rPr>
      </w:pPr>
      <w:r w:rsidRPr="00AE26F3">
        <w:rPr>
          <w:sz w:val="22"/>
          <w:szCs w:val="22"/>
          <w:lang w:val="it-IT"/>
        </w:rPr>
        <w:t>Il</w:t>
      </w:r>
      <w:r w:rsidRPr="00AE26F3">
        <w:rPr>
          <w:spacing w:val="17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progetto</w:t>
      </w:r>
      <w:r w:rsidRPr="00AE26F3">
        <w:rPr>
          <w:spacing w:val="15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deve</w:t>
      </w:r>
      <w:r w:rsidRPr="00AE26F3">
        <w:rPr>
          <w:spacing w:val="15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fornire</w:t>
      </w:r>
      <w:r w:rsidRPr="00AE26F3">
        <w:rPr>
          <w:spacing w:val="15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dettagliatamente</w:t>
      </w:r>
      <w:r w:rsidRPr="00AE26F3">
        <w:rPr>
          <w:spacing w:val="17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gli</w:t>
      </w:r>
      <w:r w:rsidRPr="00AE26F3">
        <w:rPr>
          <w:spacing w:val="16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elementi</w:t>
      </w:r>
      <w:r w:rsidRPr="00AE26F3">
        <w:rPr>
          <w:spacing w:val="24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qualificanti,</w:t>
      </w:r>
      <w:r w:rsidRPr="00AE26F3">
        <w:rPr>
          <w:spacing w:val="17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necessari</w:t>
      </w:r>
      <w:r w:rsidRPr="00AE26F3">
        <w:rPr>
          <w:spacing w:val="15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per</w:t>
      </w:r>
      <w:r w:rsidRPr="00AE26F3">
        <w:rPr>
          <w:spacing w:val="16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consentire</w:t>
      </w:r>
      <w:r w:rsidRPr="00AE26F3">
        <w:rPr>
          <w:spacing w:val="77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l’attribuzion</w:t>
      </w:r>
      <w:r w:rsidRPr="00AE26F3">
        <w:rPr>
          <w:spacing w:val="-1"/>
          <w:sz w:val="22"/>
          <w:szCs w:val="22"/>
          <w:lang w:val="it-IT"/>
        </w:rPr>
        <w:t>e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dei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punteggi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previsti</w:t>
      </w:r>
      <w:r w:rsidRPr="00AE26F3">
        <w:rPr>
          <w:rFonts w:cs="Arial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dall’Avviso</w:t>
      </w:r>
      <w:r w:rsidRPr="00AE26F3">
        <w:rPr>
          <w:rFonts w:cs="Arial"/>
          <w:sz w:val="22"/>
          <w:szCs w:val="22"/>
          <w:lang w:val="it-IT"/>
        </w:rPr>
        <w:t xml:space="preserve"> Pubblico</w:t>
      </w:r>
      <w:r w:rsidRPr="00AE26F3">
        <w:rPr>
          <w:sz w:val="22"/>
          <w:szCs w:val="22"/>
          <w:lang w:val="it-IT"/>
        </w:rPr>
        <w:t>.</w:t>
      </w:r>
    </w:p>
    <w:p w:rsidR="001744AC" w:rsidRPr="00AE26F3" w:rsidRDefault="005F5730">
      <w:pPr>
        <w:pStyle w:val="Corpotesto"/>
        <w:spacing w:before="123" w:line="275" w:lineRule="auto"/>
        <w:ind w:right="126"/>
        <w:jc w:val="both"/>
        <w:rPr>
          <w:rFonts w:cs="Arial"/>
          <w:spacing w:val="-1"/>
          <w:sz w:val="22"/>
          <w:szCs w:val="22"/>
          <w:lang w:val="it-IT"/>
        </w:rPr>
      </w:pPr>
      <w:r w:rsidRPr="00AE26F3">
        <w:rPr>
          <w:sz w:val="22"/>
          <w:szCs w:val="22"/>
          <w:lang w:val="it-IT"/>
        </w:rPr>
        <w:t>Per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tali</w:t>
      </w:r>
      <w:r w:rsidRPr="00AE26F3">
        <w:rPr>
          <w:spacing w:val="8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finalità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il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progetto</w:t>
      </w:r>
      <w:r w:rsidRPr="00AE26F3">
        <w:rPr>
          <w:spacing w:val="10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dovrà</w:t>
      </w:r>
      <w:r w:rsidRPr="00AE26F3">
        <w:rPr>
          <w:spacing w:val="12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essere</w:t>
      </w:r>
      <w:r w:rsidRPr="00AE26F3">
        <w:rPr>
          <w:spacing w:val="10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integrato</w:t>
      </w:r>
      <w:r w:rsidRPr="00AE26F3">
        <w:rPr>
          <w:spacing w:val="1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necessariamente</w:t>
      </w:r>
      <w:r w:rsidRPr="00AE26F3">
        <w:rPr>
          <w:spacing w:val="10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da</w:t>
      </w:r>
      <w:r w:rsidRPr="00AE26F3">
        <w:rPr>
          <w:spacing w:val="12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opportuno</w:t>
      </w:r>
      <w:r w:rsidRPr="00AE26F3">
        <w:rPr>
          <w:spacing w:val="8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materiale</w:t>
      </w:r>
      <w:r w:rsidRPr="00AE26F3">
        <w:rPr>
          <w:spacing w:val="71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 xml:space="preserve">che </w:t>
      </w:r>
      <w:r w:rsidRPr="00AE26F3">
        <w:rPr>
          <w:rFonts w:cs="Arial"/>
          <w:spacing w:val="-1"/>
          <w:sz w:val="22"/>
          <w:szCs w:val="22"/>
          <w:lang w:val="it-IT"/>
        </w:rPr>
        <w:t>documenti</w:t>
      </w:r>
      <w:r w:rsidRPr="00AE26F3">
        <w:rPr>
          <w:rFonts w:cs="Arial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l’iniziativa</w:t>
      </w:r>
      <w:r w:rsidRPr="00AE26F3">
        <w:rPr>
          <w:rFonts w:cs="Arial"/>
          <w:sz w:val="22"/>
          <w:szCs w:val="22"/>
          <w:lang w:val="it-IT"/>
        </w:rPr>
        <w:t xml:space="preserve"> proposta</w:t>
      </w:r>
      <w:r w:rsidRPr="00AE26F3">
        <w:rPr>
          <w:rFonts w:cs="Arial"/>
          <w:spacing w:val="-1"/>
          <w:sz w:val="22"/>
          <w:szCs w:val="22"/>
          <w:lang w:val="it-IT"/>
        </w:rPr>
        <w:t xml:space="preserve"> nonché</w:t>
      </w:r>
      <w:r w:rsidRPr="00AE26F3">
        <w:rPr>
          <w:rFonts w:cs="Arial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dai</w:t>
      </w:r>
      <w:r w:rsidRPr="00AE26F3">
        <w:rPr>
          <w:rFonts w:cs="Arial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seguenti</w:t>
      </w:r>
      <w:r w:rsidRPr="00AE26F3">
        <w:rPr>
          <w:rFonts w:cs="Arial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allegati</w:t>
      </w:r>
      <w:r w:rsidRPr="00AE26F3">
        <w:rPr>
          <w:rFonts w:cs="Arial"/>
          <w:spacing w:val="-2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obbligatori:</w:t>
      </w:r>
    </w:p>
    <w:p w:rsidR="001744AC" w:rsidRPr="00AE26F3" w:rsidRDefault="005F5730" w:rsidP="001034F5">
      <w:pPr>
        <w:numPr>
          <w:ilvl w:val="0"/>
          <w:numId w:val="31"/>
        </w:numPr>
        <w:tabs>
          <w:tab w:val="left" w:pos="-2694"/>
        </w:tabs>
        <w:ind w:left="738" w:hanging="284"/>
        <w:jc w:val="both"/>
        <w:rPr>
          <w:rFonts w:ascii="Arial" w:hAnsi="Arial" w:cs="Arial"/>
          <w:lang w:val="it-IT"/>
        </w:rPr>
      </w:pPr>
      <w:r w:rsidRPr="00AE26F3">
        <w:rPr>
          <w:rFonts w:ascii="Arial" w:hAnsi="Arial" w:cs="Arial"/>
          <w:lang w:val="it-IT"/>
        </w:rPr>
        <w:t>modello di curriculum professionale (secondo lo schema indicativo allegato</w:t>
      </w:r>
      <w:r w:rsidR="00CD45B9" w:rsidRPr="00AE26F3">
        <w:rPr>
          <w:rFonts w:ascii="Arial" w:hAnsi="Arial" w:cs="Arial"/>
          <w:lang w:val="it-IT"/>
        </w:rPr>
        <w:t xml:space="preserve"> </w:t>
      </w:r>
      <w:r w:rsidRPr="00AE26F3">
        <w:rPr>
          <w:rFonts w:ascii="Arial" w:hAnsi="Arial" w:cs="Arial"/>
          <w:lang w:val="it-IT"/>
        </w:rPr>
        <w:t>all’Avviso pubblico);</w:t>
      </w:r>
    </w:p>
    <w:p w:rsidR="001744AC" w:rsidRPr="00AE26F3" w:rsidRDefault="001034F5" w:rsidP="001034F5">
      <w:pPr>
        <w:numPr>
          <w:ilvl w:val="0"/>
          <w:numId w:val="31"/>
        </w:numPr>
        <w:tabs>
          <w:tab w:val="left" w:pos="-2694"/>
        </w:tabs>
        <w:ind w:left="738" w:hanging="284"/>
        <w:jc w:val="both"/>
        <w:rPr>
          <w:rFonts w:ascii="Arial" w:hAnsi="Arial" w:cs="Arial"/>
          <w:lang w:val="it-IT"/>
        </w:rPr>
      </w:pPr>
      <w:r w:rsidRPr="00AE26F3">
        <w:rPr>
          <w:rFonts w:ascii="Arial" w:hAnsi="Arial" w:cs="Arial"/>
          <w:lang w:val="it-IT"/>
        </w:rPr>
        <w:t>i</w:t>
      </w:r>
      <w:r w:rsidR="005F5730" w:rsidRPr="00AE26F3">
        <w:rPr>
          <w:rFonts w:ascii="Arial" w:hAnsi="Arial" w:cs="Arial"/>
          <w:lang w:val="it-IT"/>
        </w:rPr>
        <w:t>potesi di fatturato annuo e di conto economico.</w:t>
      </w:r>
    </w:p>
    <w:p w:rsidR="001744AC" w:rsidRPr="00AE26F3" w:rsidRDefault="001744AC">
      <w:pPr>
        <w:spacing w:before="5" w:line="120" w:lineRule="exact"/>
        <w:rPr>
          <w:sz w:val="12"/>
          <w:szCs w:val="12"/>
          <w:lang w:val="it-IT"/>
        </w:rPr>
      </w:pPr>
    </w:p>
    <w:p w:rsidR="001744AC" w:rsidRPr="00AE26F3" w:rsidRDefault="001744AC" w:rsidP="008459FF">
      <w:pPr>
        <w:rPr>
          <w:rFonts w:ascii="Arial" w:hAnsi="Arial" w:cs="Arial"/>
          <w:sz w:val="16"/>
          <w:szCs w:val="16"/>
          <w:lang w:val="it-IT"/>
        </w:rPr>
      </w:pPr>
    </w:p>
    <w:p w:rsidR="001744AC" w:rsidRPr="00AE26F3" w:rsidRDefault="005F5730">
      <w:pPr>
        <w:pStyle w:val="Titolo1"/>
        <w:ind w:left="461" w:right="466" w:firstLine="0"/>
        <w:jc w:val="center"/>
        <w:rPr>
          <w:rFonts w:cs="Arial"/>
          <w:b w:val="0"/>
          <w:bCs w:val="0"/>
          <w:sz w:val="20"/>
          <w:szCs w:val="20"/>
          <w:lang w:val="it-IT"/>
        </w:rPr>
      </w:pPr>
      <w:r w:rsidRPr="00AE26F3">
        <w:rPr>
          <w:lang w:val="it-IT"/>
        </w:rPr>
        <w:t xml:space="preserve">Gli </w:t>
      </w:r>
      <w:r w:rsidRPr="00AE26F3">
        <w:rPr>
          <w:spacing w:val="-1"/>
          <w:lang w:val="it-IT"/>
        </w:rPr>
        <w:t>aspetti</w:t>
      </w:r>
      <w:r w:rsidRPr="00AE26F3">
        <w:rPr>
          <w:lang w:val="it-IT"/>
        </w:rPr>
        <w:t xml:space="preserve"> </w:t>
      </w:r>
      <w:r w:rsidRPr="00AE26F3">
        <w:rPr>
          <w:spacing w:val="-1"/>
          <w:lang w:val="it-IT"/>
        </w:rPr>
        <w:t>descrittivi</w:t>
      </w:r>
      <w:r w:rsidRPr="00AE26F3">
        <w:rPr>
          <w:spacing w:val="4"/>
          <w:lang w:val="it-IT"/>
        </w:rPr>
        <w:t xml:space="preserve"> </w:t>
      </w:r>
      <w:r w:rsidRPr="00AE26F3">
        <w:rPr>
          <w:lang w:val="it-IT"/>
        </w:rPr>
        <w:t>che il</w:t>
      </w:r>
      <w:r w:rsidRPr="00AE26F3">
        <w:rPr>
          <w:spacing w:val="-2"/>
          <w:lang w:val="it-IT"/>
        </w:rPr>
        <w:t xml:space="preserve"> </w:t>
      </w:r>
      <w:r w:rsidRPr="00AE26F3">
        <w:rPr>
          <w:spacing w:val="-1"/>
          <w:lang w:val="it-IT"/>
        </w:rPr>
        <w:t>progetto</w:t>
      </w:r>
      <w:r w:rsidRPr="00AE26F3">
        <w:rPr>
          <w:lang w:val="it-IT"/>
        </w:rPr>
        <w:t xml:space="preserve"> </w:t>
      </w:r>
      <w:r w:rsidRPr="00AE26F3">
        <w:rPr>
          <w:spacing w:val="-1"/>
          <w:lang w:val="it-IT"/>
        </w:rPr>
        <w:t>deve</w:t>
      </w:r>
      <w:r w:rsidRPr="00AE26F3">
        <w:rPr>
          <w:lang w:val="it-IT"/>
        </w:rPr>
        <w:t xml:space="preserve"> </w:t>
      </w:r>
      <w:r w:rsidRPr="00AE26F3">
        <w:rPr>
          <w:spacing w:val="-1"/>
          <w:lang w:val="it-IT"/>
        </w:rPr>
        <w:t>illustrare,</w:t>
      </w:r>
      <w:r w:rsidRPr="00AE26F3">
        <w:rPr>
          <w:lang w:val="it-IT"/>
        </w:rPr>
        <w:t xml:space="preserve"> in </w:t>
      </w:r>
      <w:r w:rsidRPr="00AE26F3">
        <w:rPr>
          <w:spacing w:val="-1"/>
          <w:lang w:val="it-IT"/>
        </w:rPr>
        <w:t>relazione</w:t>
      </w:r>
      <w:r w:rsidRPr="00AE26F3">
        <w:rPr>
          <w:spacing w:val="-2"/>
          <w:lang w:val="it-IT"/>
        </w:rPr>
        <w:t xml:space="preserve"> </w:t>
      </w:r>
      <w:r w:rsidRPr="00AE26F3">
        <w:rPr>
          <w:lang w:val="it-IT"/>
        </w:rPr>
        <w:t>alle</w:t>
      </w:r>
      <w:r w:rsidRPr="00AE26F3">
        <w:rPr>
          <w:spacing w:val="-2"/>
          <w:lang w:val="it-IT"/>
        </w:rPr>
        <w:t xml:space="preserve"> </w:t>
      </w:r>
      <w:r w:rsidRPr="00AE26F3">
        <w:rPr>
          <w:lang w:val="it-IT"/>
        </w:rPr>
        <w:t>condizioni</w:t>
      </w:r>
      <w:r w:rsidRPr="00AE26F3">
        <w:rPr>
          <w:spacing w:val="63"/>
          <w:lang w:val="it-IT"/>
        </w:rPr>
        <w:t xml:space="preserve"> </w:t>
      </w:r>
      <w:r w:rsidRPr="00AE26F3">
        <w:rPr>
          <w:rFonts w:cs="Arial"/>
          <w:spacing w:val="-1"/>
          <w:lang w:val="it-IT"/>
        </w:rPr>
        <w:t xml:space="preserve">attributive </w:t>
      </w:r>
      <w:r w:rsidRPr="00AE26F3">
        <w:rPr>
          <w:rFonts w:cs="Arial"/>
          <w:lang w:val="it-IT"/>
        </w:rPr>
        <w:t xml:space="preserve">di </w:t>
      </w:r>
      <w:r w:rsidRPr="00AE26F3">
        <w:rPr>
          <w:rFonts w:cs="Arial"/>
          <w:spacing w:val="-1"/>
          <w:lang w:val="it-IT"/>
        </w:rPr>
        <w:t>punteggio</w:t>
      </w:r>
      <w:r w:rsidRPr="00AE26F3">
        <w:rPr>
          <w:rFonts w:cs="Arial"/>
          <w:lang w:val="it-IT"/>
        </w:rPr>
        <w:t xml:space="preserve"> di cui</w:t>
      </w:r>
      <w:r w:rsidRPr="00AE26F3">
        <w:rPr>
          <w:rFonts w:cs="Arial"/>
          <w:spacing w:val="-2"/>
          <w:lang w:val="it-IT"/>
        </w:rPr>
        <w:t xml:space="preserve"> </w:t>
      </w:r>
      <w:r w:rsidRPr="00AE26F3">
        <w:rPr>
          <w:rFonts w:cs="Arial"/>
          <w:spacing w:val="-1"/>
          <w:lang w:val="it-IT"/>
        </w:rPr>
        <w:t>all’Avviso</w:t>
      </w:r>
      <w:r w:rsidRPr="00AE26F3">
        <w:rPr>
          <w:rFonts w:cs="Arial"/>
          <w:lang w:val="it-IT"/>
        </w:rPr>
        <w:t xml:space="preserve"> Pubblico</w:t>
      </w:r>
      <w:r w:rsidRPr="00AE26F3">
        <w:rPr>
          <w:lang w:val="it-IT"/>
        </w:rPr>
        <w:t>, sono</w:t>
      </w:r>
      <w:r w:rsidRPr="00AE26F3">
        <w:rPr>
          <w:spacing w:val="-1"/>
          <w:lang w:val="it-IT"/>
        </w:rPr>
        <w:t xml:space="preserve"> </w:t>
      </w:r>
      <w:r w:rsidRPr="00AE26F3">
        <w:rPr>
          <w:lang w:val="it-IT"/>
        </w:rPr>
        <w:t>i</w:t>
      </w:r>
      <w:r w:rsidRPr="00AE26F3">
        <w:rPr>
          <w:spacing w:val="-3"/>
          <w:lang w:val="it-IT"/>
        </w:rPr>
        <w:t xml:space="preserve"> </w:t>
      </w:r>
      <w:r w:rsidRPr="00AE26F3">
        <w:rPr>
          <w:spacing w:val="-1"/>
          <w:lang w:val="it-IT"/>
        </w:rPr>
        <w:t>seguenti</w:t>
      </w:r>
      <w:r w:rsidR="008459FF" w:rsidRPr="00AE26F3">
        <w:rPr>
          <w:rStyle w:val="Rimandonotaapidipagina"/>
          <w:b w:val="0"/>
          <w:spacing w:val="-1"/>
          <w:lang w:val="it-IT"/>
        </w:rPr>
        <w:footnoteReference w:id="1"/>
      </w:r>
      <w:r w:rsidRPr="00AE26F3">
        <w:rPr>
          <w:rFonts w:cs="Arial"/>
          <w:b w:val="0"/>
          <w:bCs w:val="0"/>
          <w:spacing w:val="-1"/>
          <w:sz w:val="20"/>
          <w:szCs w:val="20"/>
          <w:lang w:val="it-IT"/>
        </w:rPr>
        <w:t>:</w:t>
      </w:r>
    </w:p>
    <w:p w:rsidR="001744AC" w:rsidRPr="00AE26F3" w:rsidRDefault="001744AC" w:rsidP="008459FF">
      <w:pPr>
        <w:rPr>
          <w:sz w:val="16"/>
          <w:szCs w:val="16"/>
          <w:lang w:val="it-IT"/>
        </w:rPr>
      </w:pPr>
    </w:p>
    <w:p w:rsidR="001744AC" w:rsidRPr="00AE26F3" w:rsidRDefault="005F5730">
      <w:pPr>
        <w:numPr>
          <w:ilvl w:val="0"/>
          <w:numId w:val="3"/>
        </w:numPr>
        <w:tabs>
          <w:tab w:val="left" w:pos="394"/>
        </w:tabs>
        <w:ind w:hanging="284"/>
        <w:jc w:val="both"/>
        <w:rPr>
          <w:rFonts w:ascii="Arial" w:eastAsia="Arial" w:hAnsi="Arial" w:cs="Arial"/>
          <w:lang w:val="it-IT"/>
        </w:rPr>
      </w:pPr>
      <w:r w:rsidRPr="00AE26F3">
        <w:rPr>
          <w:rFonts w:ascii="Arial"/>
          <w:b/>
          <w:lang w:val="it-IT"/>
        </w:rPr>
        <w:t xml:space="preserve">Dati </w:t>
      </w:r>
      <w:r w:rsidR="009C2FE2" w:rsidRPr="00AE26F3">
        <w:rPr>
          <w:rFonts w:ascii="Arial"/>
          <w:b/>
          <w:spacing w:val="-1"/>
          <w:lang w:val="it-IT"/>
        </w:rPr>
        <w:t>del richiedente</w:t>
      </w:r>
      <w:r w:rsidRPr="00AE26F3">
        <w:rPr>
          <w:rFonts w:ascii="Arial"/>
          <w:b/>
          <w:spacing w:val="-1"/>
          <w:lang w:val="it-IT"/>
        </w:rPr>
        <w:t>:</w:t>
      </w:r>
    </w:p>
    <w:p w:rsidR="001744AC" w:rsidRPr="00AE26F3" w:rsidRDefault="005F5730" w:rsidP="008459FF">
      <w:pPr>
        <w:pStyle w:val="Corpotesto"/>
        <w:spacing w:line="276" w:lineRule="auto"/>
        <w:ind w:left="113" w:right="119"/>
        <w:jc w:val="both"/>
        <w:rPr>
          <w:sz w:val="22"/>
          <w:szCs w:val="22"/>
          <w:lang w:val="it-IT"/>
        </w:rPr>
      </w:pPr>
      <w:r w:rsidRPr="00AE26F3">
        <w:rPr>
          <w:rFonts w:cs="Arial"/>
          <w:sz w:val="22"/>
          <w:szCs w:val="22"/>
          <w:lang w:val="it-IT"/>
        </w:rPr>
        <w:t>Nella</w:t>
      </w:r>
      <w:r w:rsidRPr="00AE26F3">
        <w:rPr>
          <w:rFonts w:cs="Arial"/>
          <w:spacing w:val="36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copertina</w:t>
      </w:r>
      <w:r w:rsidRPr="00AE26F3">
        <w:rPr>
          <w:rFonts w:cs="Arial"/>
          <w:spacing w:val="37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del</w:t>
      </w:r>
      <w:r w:rsidRPr="00AE26F3">
        <w:rPr>
          <w:rFonts w:cs="Arial"/>
          <w:spacing w:val="36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progetto</w:t>
      </w:r>
      <w:r w:rsidRPr="00AE26F3">
        <w:rPr>
          <w:rFonts w:cs="Arial"/>
          <w:spacing w:val="36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d’impresa</w:t>
      </w:r>
      <w:r w:rsidRPr="00AE26F3">
        <w:rPr>
          <w:rFonts w:cs="Arial"/>
          <w:spacing w:val="37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vanno</w:t>
      </w:r>
      <w:r w:rsidRPr="00AE26F3">
        <w:rPr>
          <w:rFonts w:cs="Arial"/>
          <w:spacing w:val="37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inseriti</w:t>
      </w:r>
      <w:r w:rsidRPr="00AE26F3">
        <w:rPr>
          <w:rFonts w:cs="Arial"/>
          <w:spacing w:val="36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i</w:t>
      </w:r>
      <w:r w:rsidRPr="00AE26F3">
        <w:rPr>
          <w:rFonts w:cs="Arial"/>
          <w:spacing w:val="35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dati</w:t>
      </w:r>
      <w:r w:rsidRPr="00AE26F3">
        <w:rPr>
          <w:rFonts w:cs="Arial"/>
          <w:spacing w:val="36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anagrafici</w:t>
      </w:r>
      <w:r w:rsidRPr="00AE26F3">
        <w:rPr>
          <w:rFonts w:cs="Arial"/>
          <w:spacing w:val="35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e</w:t>
      </w:r>
      <w:r w:rsidRPr="00AE26F3">
        <w:rPr>
          <w:rFonts w:cs="Arial"/>
          <w:spacing w:val="36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di</w:t>
      </w:r>
      <w:r w:rsidRPr="00AE26F3">
        <w:rPr>
          <w:rFonts w:cs="Arial"/>
          <w:spacing w:val="36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residenza</w:t>
      </w:r>
      <w:r w:rsidRPr="00AE26F3">
        <w:rPr>
          <w:rFonts w:cs="Arial"/>
          <w:spacing w:val="37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del</w:t>
      </w:r>
      <w:r w:rsidRPr="00AE26F3">
        <w:rPr>
          <w:rFonts w:cs="Arial"/>
          <w:spacing w:val="55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richiedente,</w:t>
      </w:r>
      <w:r w:rsidRPr="00AE26F3">
        <w:rPr>
          <w:spacing w:val="60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l'indirizzo,</w:t>
      </w:r>
      <w:r w:rsidRPr="00AE26F3">
        <w:rPr>
          <w:spacing w:val="6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il</w:t>
      </w:r>
      <w:r w:rsidRPr="00AE26F3">
        <w:rPr>
          <w:spacing w:val="59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numero</w:t>
      </w:r>
      <w:r w:rsidRPr="00AE26F3">
        <w:rPr>
          <w:spacing w:val="59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di</w:t>
      </w:r>
      <w:r w:rsidRPr="00AE26F3">
        <w:rPr>
          <w:spacing w:val="60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telefono/indirizzo</w:t>
      </w:r>
      <w:r w:rsidRPr="00AE26F3">
        <w:rPr>
          <w:spacing w:val="6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mail</w:t>
      </w:r>
      <w:r w:rsidRPr="00AE26F3">
        <w:rPr>
          <w:spacing w:val="6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e</w:t>
      </w:r>
      <w:r w:rsidRPr="00AE26F3">
        <w:rPr>
          <w:spacing w:val="60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la</w:t>
      </w:r>
      <w:r w:rsidRPr="00AE26F3">
        <w:rPr>
          <w:spacing w:val="6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sede</w:t>
      </w:r>
      <w:r w:rsidRPr="00AE26F3">
        <w:rPr>
          <w:spacing w:val="6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legale</w:t>
      </w:r>
      <w:r w:rsidRPr="00AE26F3">
        <w:rPr>
          <w:spacing w:val="60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dell'attività</w:t>
      </w:r>
      <w:r w:rsidRPr="00AE26F3">
        <w:rPr>
          <w:spacing w:val="97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(qualora</w:t>
      </w:r>
      <w:r w:rsidRPr="00AE26F3">
        <w:rPr>
          <w:sz w:val="22"/>
          <w:szCs w:val="22"/>
          <w:lang w:val="it-IT"/>
        </w:rPr>
        <w:t xml:space="preserve"> si tratti di </w:t>
      </w:r>
      <w:r w:rsidRPr="00AE26F3">
        <w:rPr>
          <w:spacing w:val="-1"/>
          <w:sz w:val="22"/>
          <w:szCs w:val="22"/>
          <w:lang w:val="it-IT"/>
        </w:rPr>
        <w:t>impresa</w:t>
      </w:r>
      <w:r w:rsidR="009C2FE2" w:rsidRPr="00AE26F3">
        <w:rPr>
          <w:sz w:val="22"/>
          <w:szCs w:val="22"/>
          <w:lang w:val="it-IT"/>
        </w:rPr>
        <w:t xml:space="preserve">, associazione, Cooperativa/Consorzio </w:t>
      </w:r>
      <w:r w:rsidRPr="00AE26F3">
        <w:rPr>
          <w:spacing w:val="-1"/>
          <w:sz w:val="22"/>
          <w:szCs w:val="22"/>
          <w:lang w:val="it-IT"/>
        </w:rPr>
        <w:t>già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costituit</w:t>
      </w:r>
      <w:r w:rsidR="009C2FE2" w:rsidRPr="00AE26F3">
        <w:rPr>
          <w:spacing w:val="-1"/>
          <w:sz w:val="22"/>
          <w:szCs w:val="22"/>
          <w:lang w:val="it-IT"/>
        </w:rPr>
        <w:t>i</w:t>
      </w:r>
      <w:r w:rsidRPr="00AE26F3">
        <w:rPr>
          <w:spacing w:val="-1"/>
          <w:sz w:val="22"/>
          <w:szCs w:val="22"/>
          <w:lang w:val="it-IT"/>
        </w:rPr>
        <w:t>).</w:t>
      </w:r>
    </w:p>
    <w:p w:rsidR="001744AC" w:rsidRPr="00AE26F3" w:rsidRDefault="005F5730">
      <w:pPr>
        <w:pStyle w:val="Titolo1"/>
        <w:numPr>
          <w:ilvl w:val="0"/>
          <w:numId w:val="3"/>
        </w:numPr>
        <w:tabs>
          <w:tab w:val="left" w:pos="394"/>
        </w:tabs>
        <w:spacing w:before="197"/>
        <w:ind w:left="393"/>
        <w:jc w:val="both"/>
        <w:rPr>
          <w:rFonts w:cs="Arial"/>
          <w:b w:val="0"/>
          <w:bCs w:val="0"/>
          <w:sz w:val="22"/>
          <w:szCs w:val="22"/>
          <w:lang w:val="it-IT"/>
        </w:rPr>
      </w:pPr>
      <w:r w:rsidRPr="00AE26F3">
        <w:rPr>
          <w:spacing w:val="-1"/>
          <w:sz w:val="22"/>
          <w:szCs w:val="22"/>
          <w:lang w:val="it-IT"/>
        </w:rPr>
        <w:t>Descrizione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del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progetto</w:t>
      </w:r>
      <w:r w:rsidRPr="00AE26F3">
        <w:rPr>
          <w:spacing w:val="2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d’impresa</w:t>
      </w:r>
    </w:p>
    <w:p w:rsidR="001744AC" w:rsidRPr="00AE26F3" w:rsidRDefault="005F5730" w:rsidP="008459FF">
      <w:pPr>
        <w:pStyle w:val="Corpotesto"/>
        <w:spacing w:line="276" w:lineRule="auto"/>
        <w:ind w:left="113" w:right="125"/>
        <w:jc w:val="both"/>
        <w:rPr>
          <w:spacing w:val="-1"/>
          <w:sz w:val="22"/>
          <w:szCs w:val="22"/>
          <w:lang w:val="it-IT"/>
        </w:rPr>
      </w:pPr>
      <w:r w:rsidRPr="00AE26F3">
        <w:rPr>
          <w:sz w:val="22"/>
          <w:szCs w:val="22"/>
          <w:lang w:val="it-IT"/>
        </w:rPr>
        <w:t>Illustrare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le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motivazioni</w:t>
      </w:r>
      <w:r w:rsidRPr="00AE26F3">
        <w:rPr>
          <w:spacing w:val="2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che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spingono</w:t>
      </w:r>
      <w:r w:rsidRPr="00AE26F3">
        <w:rPr>
          <w:spacing w:val="20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a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mettersi</w:t>
      </w:r>
      <w:r w:rsidRPr="00AE26F3">
        <w:rPr>
          <w:spacing w:val="20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in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proprio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e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gli</w:t>
      </w:r>
      <w:r w:rsidRPr="00AE26F3">
        <w:rPr>
          <w:spacing w:val="20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obiettivi</w:t>
      </w:r>
      <w:r w:rsidRPr="00AE26F3">
        <w:rPr>
          <w:spacing w:val="21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che</w:t>
      </w:r>
      <w:r w:rsidRPr="00AE26F3">
        <w:rPr>
          <w:spacing w:val="22"/>
          <w:sz w:val="22"/>
          <w:szCs w:val="22"/>
          <w:lang w:val="it-IT"/>
        </w:rPr>
        <w:t xml:space="preserve"> </w:t>
      </w:r>
      <w:r w:rsidRPr="00AE26F3">
        <w:rPr>
          <w:sz w:val="22"/>
          <w:szCs w:val="22"/>
          <w:lang w:val="it-IT"/>
        </w:rPr>
        <w:t>si</w:t>
      </w:r>
      <w:r w:rsidRPr="00AE26F3">
        <w:rPr>
          <w:spacing w:val="2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intendono</w:t>
      </w:r>
      <w:r w:rsidRPr="00AE26F3">
        <w:rPr>
          <w:spacing w:val="73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raggiungere.</w:t>
      </w:r>
    </w:p>
    <w:p w:rsidR="001744AC" w:rsidRPr="00AE26F3" w:rsidRDefault="005F5730" w:rsidP="008459FF">
      <w:pPr>
        <w:pStyle w:val="Titolo1"/>
        <w:numPr>
          <w:ilvl w:val="0"/>
          <w:numId w:val="3"/>
        </w:numPr>
        <w:tabs>
          <w:tab w:val="left" w:pos="394"/>
        </w:tabs>
        <w:spacing w:before="120" w:line="276" w:lineRule="auto"/>
        <w:ind w:left="397" w:hanging="284"/>
        <w:jc w:val="both"/>
        <w:rPr>
          <w:rFonts w:cs="Arial"/>
          <w:b w:val="0"/>
          <w:bCs w:val="0"/>
          <w:sz w:val="22"/>
          <w:szCs w:val="22"/>
          <w:lang w:val="it-IT"/>
        </w:rPr>
      </w:pPr>
      <w:r w:rsidRPr="00AE26F3">
        <w:rPr>
          <w:rFonts w:cs="Arial"/>
          <w:sz w:val="22"/>
          <w:szCs w:val="22"/>
          <w:lang w:val="it-IT"/>
        </w:rPr>
        <w:t>Qualità</w:t>
      </w:r>
      <w:r w:rsidRPr="00AE26F3">
        <w:rPr>
          <w:rFonts w:cs="Arial"/>
          <w:spacing w:val="-3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 xml:space="preserve">del </w:t>
      </w:r>
      <w:r w:rsidRPr="00AE26F3">
        <w:rPr>
          <w:rFonts w:cs="Arial"/>
          <w:spacing w:val="-1"/>
          <w:sz w:val="22"/>
          <w:szCs w:val="22"/>
          <w:lang w:val="it-IT"/>
        </w:rPr>
        <w:t>progetto</w:t>
      </w:r>
      <w:r w:rsidRPr="00AE26F3">
        <w:rPr>
          <w:rFonts w:cs="Arial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d’impresa</w:t>
      </w:r>
    </w:p>
    <w:p w:rsidR="001744AC" w:rsidRPr="00AE26F3" w:rsidRDefault="005F5730" w:rsidP="00F24FE6">
      <w:pPr>
        <w:pStyle w:val="Corpotesto"/>
        <w:ind w:left="113"/>
        <w:jc w:val="both"/>
        <w:rPr>
          <w:sz w:val="22"/>
          <w:szCs w:val="22"/>
          <w:lang w:val="it-IT"/>
        </w:rPr>
      </w:pPr>
      <w:r w:rsidRPr="00AE26F3">
        <w:rPr>
          <w:b/>
          <w:spacing w:val="-1"/>
          <w:sz w:val="22"/>
          <w:szCs w:val="22"/>
          <w:lang w:val="it-IT"/>
        </w:rPr>
        <w:t>Descrivere</w:t>
      </w:r>
      <w:r w:rsidRPr="00AE26F3">
        <w:rPr>
          <w:spacing w:val="-1"/>
          <w:sz w:val="22"/>
          <w:szCs w:val="22"/>
          <w:lang w:val="it-IT"/>
        </w:rPr>
        <w:t>:</w:t>
      </w:r>
    </w:p>
    <w:p w:rsidR="009C2FE2" w:rsidRPr="009C2FE2" w:rsidRDefault="009C2FE2" w:rsidP="00003404">
      <w:pPr>
        <w:widowControl/>
        <w:numPr>
          <w:ilvl w:val="0"/>
          <w:numId w:val="1"/>
        </w:numPr>
        <w:tabs>
          <w:tab w:val="left" w:pos="900"/>
        </w:tabs>
        <w:autoSpaceDE w:val="0"/>
        <w:spacing w:before="40" w:line="288" w:lineRule="auto"/>
        <w:ind w:left="828"/>
        <w:contextualSpacing/>
        <w:jc w:val="both"/>
        <w:rPr>
          <w:rFonts w:ascii="Arial" w:hAnsi="Arial" w:cs="Arial"/>
          <w:b/>
          <w:lang w:val="it-IT"/>
        </w:rPr>
      </w:pPr>
      <w:r w:rsidRPr="00AE26F3">
        <w:rPr>
          <w:rFonts w:ascii="Arial" w:hAnsi="Arial" w:cs="Arial"/>
          <w:lang w:val="it-IT"/>
        </w:rPr>
        <w:t xml:space="preserve">gli </w:t>
      </w:r>
      <w:r w:rsidRPr="009C2FE2">
        <w:rPr>
          <w:rFonts w:ascii="Arial" w:hAnsi="Arial" w:cs="Arial"/>
          <w:lang w:val="it-IT"/>
        </w:rPr>
        <w:t xml:space="preserve">obiettivi e </w:t>
      </w:r>
      <w:r w:rsidRPr="00AE26F3">
        <w:rPr>
          <w:rFonts w:ascii="Arial" w:hAnsi="Arial" w:cs="Arial"/>
          <w:lang w:val="it-IT"/>
        </w:rPr>
        <w:t xml:space="preserve">le </w:t>
      </w:r>
      <w:r w:rsidRPr="009C2FE2">
        <w:rPr>
          <w:rFonts w:ascii="Arial" w:hAnsi="Arial" w:cs="Arial"/>
          <w:lang w:val="it-IT"/>
        </w:rPr>
        <w:t>finalità del progetto, individua</w:t>
      </w:r>
      <w:r w:rsidRPr="00AE26F3">
        <w:rPr>
          <w:rFonts w:ascii="Arial" w:hAnsi="Arial" w:cs="Arial"/>
          <w:lang w:val="it-IT"/>
        </w:rPr>
        <w:t>ndo</w:t>
      </w:r>
      <w:r w:rsidRPr="009C2FE2">
        <w:rPr>
          <w:rFonts w:ascii="Arial" w:hAnsi="Arial" w:cs="Arial"/>
          <w:lang w:val="it-IT"/>
        </w:rPr>
        <w:t xml:space="preserve"> </w:t>
      </w:r>
      <w:r w:rsidRPr="00AE26F3">
        <w:rPr>
          <w:rFonts w:ascii="Arial" w:hAnsi="Arial" w:cs="Arial"/>
          <w:lang w:val="it-IT"/>
        </w:rPr>
        <w:t>i</w:t>
      </w:r>
      <w:r w:rsidRPr="009C2FE2">
        <w:rPr>
          <w:rFonts w:ascii="Arial" w:hAnsi="Arial" w:cs="Arial"/>
          <w:lang w:val="it-IT"/>
        </w:rPr>
        <w:t>l target di destinatari; indica</w:t>
      </w:r>
      <w:r w:rsidRPr="00AE26F3">
        <w:rPr>
          <w:rFonts w:ascii="Arial" w:hAnsi="Arial" w:cs="Arial"/>
          <w:lang w:val="it-IT"/>
        </w:rPr>
        <w:t xml:space="preserve">ndo </w:t>
      </w:r>
      <w:r w:rsidRPr="009C2FE2">
        <w:rPr>
          <w:rFonts w:ascii="Arial" w:hAnsi="Arial" w:cs="Arial"/>
          <w:lang w:val="it-IT"/>
        </w:rPr>
        <w:t>le modalità di coi</w:t>
      </w:r>
      <w:r w:rsidRPr="00AE26F3">
        <w:rPr>
          <w:rFonts w:ascii="Arial" w:hAnsi="Arial" w:cs="Arial"/>
          <w:lang w:val="it-IT"/>
        </w:rPr>
        <w:t xml:space="preserve">nvolgimento del territorio e </w:t>
      </w:r>
      <w:r w:rsidRPr="009C2FE2">
        <w:rPr>
          <w:rFonts w:ascii="Arial" w:hAnsi="Arial" w:cs="Arial"/>
          <w:lang w:val="it-IT"/>
        </w:rPr>
        <w:t>le sinergie che si intendono sviluppare con altre realtà locali</w:t>
      </w:r>
      <w:r w:rsidRPr="009C2FE2">
        <w:rPr>
          <w:rFonts w:ascii="Arial" w:hAnsi="Arial" w:cs="Arial"/>
          <w:sz w:val="20"/>
          <w:szCs w:val="20"/>
          <w:lang w:val="it-IT"/>
        </w:rPr>
        <w:t xml:space="preserve"> </w:t>
      </w:r>
      <w:r w:rsidRPr="009C2FE2">
        <w:rPr>
          <w:rFonts w:ascii="Arial" w:hAnsi="Arial" w:cs="Arial"/>
          <w:lang w:val="it-IT"/>
        </w:rPr>
        <w:t xml:space="preserve">(grado di coinvolgimento di associazioni, istituzioni ed enti del territorio): </w:t>
      </w:r>
      <w:r w:rsidRPr="009C2FE2">
        <w:rPr>
          <w:rFonts w:ascii="Arial" w:hAnsi="Arial" w:cs="Arial"/>
          <w:b/>
          <w:lang w:val="it-IT"/>
        </w:rPr>
        <w:t>fino a p.10</w:t>
      </w:r>
    </w:p>
    <w:p w:rsidR="009C2FE2" w:rsidRPr="00AE26F3" w:rsidRDefault="009C2FE2" w:rsidP="009C2FE2">
      <w:pPr>
        <w:pStyle w:val="Corpotesto"/>
        <w:numPr>
          <w:ilvl w:val="0"/>
          <w:numId w:val="1"/>
        </w:numPr>
        <w:tabs>
          <w:tab w:val="left" w:pos="834"/>
        </w:tabs>
        <w:spacing w:before="104" w:line="274" w:lineRule="exact"/>
        <w:ind w:right="112" w:hanging="356"/>
        <w:jc w:val="both"/>
        <w:rPr>
          <w:rFonts w:cs="Arial"/>
          <w:sz w:val="22"/>
          <w:szCs w:val="22"/>
          <w:lang w:val="it-IT"/>
        </w:rPr>
      </w:pPr>
      <w:r w:rsidRPr="00AE26F3">
        <w:rPr>
          <w:rFonts w:cs="Arial"/>
          <w:sz w:val="22"/>
          <w:szCs w:val="22"/>
          <w:lang w:val="it-IT"/>
        </w:rPr>
        <w:t xml:space="preserve">le </w:t>
      </w:r>
      <w:r w:rsidRPr="009C2FE2">
        <w:rPr>
          <w:rFonts w:cs="Arial"/>
          <w:sz w:val="22"/>
          <w:szCs w:val="22"/>
          <w:lang w:val="it-IT"/>
        </w:rPr>
        <w:t xml:space="preserve">potenzialità del business e </w:t>
      </w:r>
      <w:r w:rsidRPr="00AE26F3">
        <w:rPr>
          <w:rFonts w:cs="Arial"/>
          <w:sz w:val="22"/>
          <w:szCs w:val="22"/>
          <w:lang w:val="it-IT"/>
        </w:rPr>
        <w:t xml:space="preserve">la </w:t>
      </w:r>
      <w:r w:rsidRPr="009C2FE2">
        <w:rPr>
          <w:rFonts w:cs="Arial"/>
          <w:sz w:val="22"/>
          <w:szCs w:val="22"/>
          <w:lang w:val="it-IT"/>
        </w:rPr>
        <w:t>fattibilità economico/finanziaria (dimensione del mercato in relazione alle possibilità di sviluppo dell’impresa e di sostenibilità dell’attività)</w:t>
      </w:r>
      <w:r w:rsidRPr="00AE26F3">
        <w:rPr>
          <w:spacing w:val="-1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attraverso un’ipotesi di fatturato e di conto economico</w:t>
      </w:r>
      <w:r w:rsidRPr="00AE26F3">
        <w:rPr>
          <w:rStyle w:val="Rimandonotaapidipagina"/>
          <w:spacing w:val="-1"/>
          <w:sz w:val="22"/>
          <w:szCs w:val="22"/>
          <w:lang w:val="it-IT"/>
        </w:rPr>
        <w:footnoteReference w:id="2"/>
      </w:r>
      <w:r w:rsidRPr="00AE26F3">
        <w:rPr>
          <w:spacing w:val="89"/>
          <w:position w:val="11"/>
          <w:sz w:val="16"/>
          <w:szCs w:val="16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annuo che dimostri la sostenibilità economica dell’iniziativa e che tenga conto:</w:t>
      </w:r>
    </w:p>
    <w:p w:rsidR="009C2FE2" w:rsidRPr="00AE26F3" w:rsidRDefault="009C2FE2" w:rsidP="009C2FE2">
      <w:pPr>
        <w:pStyle w:val="Corpotesto"/>
        <w:numPr>
          <w:ilvl w:val="1"/>
          <w:numId w:val="1"/>
        </w:numPr>
        <w:tabs>
          <w:tab w:val="left" w:pos="939"/>
        </w:tabs>
        <w:spacing w:before="37"/>
        <w:ind w:hanging="146"/>
        <w:rPr>
          <w:rFonts w:cs="Arial"/>
          <w:sz w:val="22"/>
          <w:szCs w:val="22"/>
          <w:lang w:val="it-IT"/>
        </w:rPr>
      </w:pPr>
      <w:r w:rsidRPr="00AE26F3">
        <w:rPr>
          <w:rFonts w:cs="Arial"/>
          <w:sz w:val="22"/>
          <w:szCs w:val="22"/>
          <w:lang w:val="it-IT"/>
        </w:rPr>
        <w:t>del possibile bacino d’affari;</w:t>
      </w:r>
    </w:p>
    <w:p w:rsidR="009C2FE2" w:rsidRPr="00AE26F3" w:rsidRDefault="009C2FE2" w:rsidP="009C2FE2">
      <w:pPr>
        <w:pStyle w:val="Corpotesto"/>
        <w:numPr>
          <w:ilvl w:val="1"/>
          <w:numId w:val="1"/>
        </w:numPr>
        <w:tabs>
          <w:tab w:val="left" w:pos="939"/>
        </w:tabs>
        <w:spacing w:before="41"/>
        <w:ind w:hanging="146"/>
        <w:rPr>
          <w:rFonts w:cs="Arial"/>
          <w:sz w:val="22"/>
          <w:szCs w:val="22"/>
          <w:lang w:val="it-IT"/>
        </w:rPr>
      </w:pPr>
      <w:r w:rsidRPr="00AE26F3">
        <w:rPr>
          <w:rFonts w:cs="Arial"/>
          <w:sz w:val="22"/>
          <w:szCs w:val="22"/>
          <w:lang w:val="it-IT"/>
        </w:rPr>
        <w:lastRenderedPageBreak/>
        <w:t>della stima di fabbisogno finanziario di inizio attività;</w:t>
      </w:r>
    </w:p>
    <w:p w:rsidR="009C2FE2" w:rsidRPr="00AE26F3" w:rsidRDefault="009C2FE2" w:rsidP="009C2FE2">
      <w:pPr>
        <w:pStyle w:val="Corpotesto"/>
        <w:numPr>
          <w:ilvl w:val="1"/>
          <w:numId w:val="1"/>
        </w:numPr>
        <w:tabs>
          <w:tab w:val="left" w:pos="939"/>
        </w:tabs>
        <w:spacing w:before="41"/>
        <w:ind w:hanging="146"/>
        <w:rPr>
          <w:rFonts w:cs="Arial"/>
          <w:sz w:val="22"/>
          <w:szCs w:val="22"/>
          <w:lang w:val="it-IT"/>
        </w:rPr>
      </w:pPr>
      <w:r w:rsidRPr="00AE26F3">
        <w:rPr>
          <w:rFonts w:cs="Arial"/>
          <w:sz w:val="22"/>
          <w:szCs w:val="22"/>
          <w:lang w:val="it-IT"/>
        </w:rPr>
        <w:t>dei principali costi fissi e variabili dell’attività.</w:t>
      </w:r>
    </w:p>
    <w:p w:rsidR="009C2FE2" w:rsidRPr="00AE26F3" w:rsidRDefault="009C2FE2" w:rsidP="009C2FE2">
      <w:pPr>
        <w:pStyle w:val="Corpotesto"/>
        <w:numPr>
          <w:ilvl w:val="1"/>
          <w:numId w:val="1"/>
        </w:numPr>
        <w:tabs>
          <w:tab w:val="left" w:pos="939"/>
        </w:tabs>
        <w:spacing w:before="38"/>
        <w:ind w:hanging="146"/>
        <w:rPr>
          <w:rFonts w:cs="Arial"/>
          <w:sz w:val="22"/>
          <w:szCs w:val="22"/>
          <w:lang w:val="it-IT"/>
        </w:rPr>
      </w:pPr>
      <w:r w:rsidRPr="00AE26F3">
        <w:rPr>
          <w:rFonts w:cs="Arial"/>
          <w:sz w:val="22"/>
          <w:szCs w:val="22"/>
          <w:lang w:val="it-IT"/>
        </w:rPr>
        <w:t>delle eventuali fonti di finanziamento, dei tempi e modalità di rimborso dei debiti.</w:t>
      </w:r>
    </w:p>
    <w:p w:rsidR="009C2FE2" w:rsidRPr="00AE26F3" w:rsidRDefault="009C2FE2" w:rsidP="009C2FE2">
      <w:pPr>
        <w:widowControl/>
        <w:tabs>
          <w:tab w:val="left" w:pos="900"/>
        </w:tabs>
        <w:autoSpaceDE w:val="0"/>
        <w:spacing w:before="40" w:after="200" w:line="288" w:lineRule="auto"/>
        <w:ind w:left="826"/>
        <w:contextualSpacing/>
        <w:jc w:val="both"/>
        <w:rPr>
          <w:rFonts w:ascii="Arial" w:hAnsi="Arial" w:cs="Arial"/>
          <w:lang w:val="it-IT"/>
        </w:rPr>
      </w:pPr>
      <w:r w:rsidRPr="009C2FE2">
        <w:rPr>
          <w:rFonts w:ascii="Arial" w:hAnsi="Arial" w:cs="Arial"/>
          <w:b/>
          <w:lang w:val="it-IT"/>
        </w:rPr>
        <w:t>fino a punti 5</w:t>
      </w:r>
      <w:r w:rsidRPr="009C2FE2">
        <w:rPr>
          <w:rFonts w:ascii="Arial" w:hAnsi="Arial" w:cs="Arial"/>
          <w:lang w:val="it-IT"/>
        </w:rPr>
        <w:t>;</w:t>
      </w:r>
    </w:p>
    <w:p w:rsidR="009C2FE2" w:rsidRPr="00AE26F3" w:rsidRDefault="009C2FE2" w:rsidP="009C2FE2">
      <w:pPr>
        <w:widowControl/>
        <w:numPr>
          <w:ilvl w:val="0"/>
          <w:numId w:val="1"/>
        </w:numPr>
        <w:tabs>
          <w:tab w:val="left" w:pos="900"/>
        </w:tabs>
        <w:autoSpaceDE w:val="0"/>
        <w:spacing w:before="40" w:after="200" w:line="288" w:lineRule="auto"/>
        <w:contextualSpacing/>
        <w:jc w:val="both"/>
        <w:rPr>
          <w:rFonts w:ascii="Arial" w:hAnsi="Arial" w:cs="Arial"/>
          <w:lang w:val="it-IT"/>
        </w:rPr>
      </w:pPr>
      <w:r w:rsidRPr="00AE26F3">
        <w:rPr>
          <w:rFonts w:ascii="Arial" w:hAnsi="Arial" w:cs="Arial"/>
          <w:lang w:val="it-IT"/>
        </w:rPr>
        <w:t xml:space="preserve">il </w:t>
      </w:r>
      <w:r w:rsidRPr="009C2FE2">
        <w:rPr>
          <w:rFonts w:ascii="Arial" w:hAnsi="Arial" w:cs="Arial"/>
          <w:lang w:val="it-IT"/>
        </w:rPr>
        <w:t>grado di qualificazione professionale del proponente in relazione al progetto d’impresa, da valutarsi</w:t>
      </w:r>
      <w:r w:rsidRPr="009C2FE2">
        <w:rPr>
          <w:rFonts w:ascii="Arial" w:hAnsi="Arial" w:cs="Arial"/>
          <w:sz w:val="20"/>
          <w:szCs w:val="20"/>
          <w:lang w:val="it-IT"/>
        </w:rPr>
        <w:t xml:space="preserve"> </w:t>
      </w:r>
      <w:r w:rsidRPr="009C2FE2">
        <w:rPr>
          <w:rFonts w:ascii="Arial" w:hAnsi="Arial" w:cs="Arial"/>
          <w:lang w:val="it-IT"/>
        </w:rPr>
        <w:t>con particolare attenzione all’esperienza e alla formazione del titolare/soci (curriculum</w:t>
      </w:r>
      <w:r w:rsidRPr="009C2FE2">
        <w:rPr>
          <w:rFonts w:ascii="Garamond" w:hAnsi="Garamond" w:cs="Garamond"/>
          <w:lang w:val="it-IT"/>
        </w:rPr>
        <w:t xml:space="preserve"> </w:t>
      </w:r>
      <w:r w:rsidRPr="009C2FE2">
        <w:rPr>
          <w:rFonts w:ascii="Arial" w:hAnsi="Arial" w:cs="Arial"/>
          <w:lang w:val="it-IT"/>
        </w:rPr>
        <w:t xml:space="preserve">professionale):  </w:t>
      </w:r>
      <w:r w:rsidRPr="009C2FE2">
        <w:rPr>
          <w:rFonts w:ascii="Arial" w:hAnsi="Arial" w:cs="Arial"/>
          <w:b/>
          <w:lang w:val="it-IT"/>
        </w:rPr>
        <w:t>fino a punti 5</w:t>
      </w:r>
      <w:r w:rsidRPr="009C2FE2">
        <w:rPr>
          <w:rFonts w:ascii="Arial" w:hAnsi="Arial" w:cs="Arial"/>
          <w:lang w:val="it-IT"/>
        </w:rPr>
        <w:t>;</w:t>
      </w:r>
    </w:p>
    <w:p w:rsidR="009C2FE2" w:rsidRPr="009C2FE2" w:rsidRDefault="009C2FE2" w:rsidP="00003404">
      <w:pPr>
        <w:widowControl/>
        <w:numPr>
          <w:ilvl w:val="0"/>
          <w:numId w:val="1"/>
        </w:numPr>
        <w:tabs>
          <w:tab w:val="left" w:pos="900"/>
        </w:tabs>
        <w:autoSpaceDE w:val="0"/>
        <w:spacing w:before="40" w:line="288" w:lineRule="auto"/>
        <w:ind w:left="828"/>
        <w:contextualSpacing/>
        <w:jc w:val="both"/>
        <w:rPr>
          <w:rFonts w:ascii="Arial" w:hAnsi="Arial" w:cs="Arial"/>
          <w:lang w:val="it-IT"/>
        </w:rPr>
      </w:pPr>
      <w:r w:rsidRPr="00AE26F3">
        <w:rPr>
          <w:rFonts w:ascii="Arial" w:hAnsi="Arial" w:cs="Arial"/>
          <w:lang w:val="it-IT"/>
        </w:rPr>
        <w:t xml:space="preserve">la </w:t>
      </w:r>
      <w:r w:rsidRPr="009C2FE2">
        <w:rPr>
          <w:rFonts w:ascii="Arial" w:hAnsi="Arial" w:cs="Arial"/>
          <w:lang w:val="it-IT"/>
        </w:rPr>
        <w:t>promozione del turismo locale e della cultura enogastronomica tipica (indicando le ricadute attese sul territorio in termini di indotto sulle attività produttive)</w:t>
      </w:r>
      <w:r w:rsidRPr="00AE26F3">
        <w:rPr>
          <w:rFonts w:ascii="Arial" w:hAnsi="Arial" w:cs="Arial"/>
          <w:lang w:val="it-IT"/>
        </w:rPr>
        <w:t xml:space="preserve"> che si intende at</w:t>
      </w:r>
      <w:r w:rsidR="00DB42C8">
        <w:rPr>
          <w:rFonts w:ascii="Arial" w:hAnsi="Arial" w:cs="Arial"/>
          <w:lang w:val="it-IT"/>
        </w:rPr>
        <w:t>t</w:t>
      </w:r>
      <w:r w:rsidRPr="00AE26F3">
        <w:rPr>
          <w:rFonts w:ascii="Arial" w:hAnsi="Arial" w:cs="Arial"/>
          <w:lang w:val="it-IT"/>
        </w:rPr>
        <w:t>uare.</w:t>
      </w:r>
      <w:r w:rsidRPr="009C2FE2">
        <w:rPr>
          <w:rFonts w:ascii="Arial" w:hAnsi="Arial" w:cs="Arial"/>
          <w:lang w:val="it-IT"/>
        </w:rPr>
        <w:t xml:space="preserve"> </w:t>
      </w:r>
      <w:r w:rsidRPr="00AE26F3">
        <w:rPr>
          <w:rFonts w:ascii="Arial" w:hAnsi="Arial" w:cs="Arial"/>
          <w:lang w:val="it-IT"/>
        </w:rPr>
        <w:t>Tenendo conto che p</w:t>
      </w:r>
      <w:r w:rsidRPr="009C2FE2">
        <w:rPr>
          <w:rFonts w:ascii="Arial" w:hAnsi="Arial" w:cs="Arial"/>
          <w:lang w:val="it-IT"/>
        </w:rPr>
        <w:t>er tali finalità il concessionario potrà</w:t>
      </w:r>
      <w:r w:rsidRPr="009C2FE2">
        <w:rPr>
          <w:rFonts w:ascii="Arial" w:hAnsi="Arial" w:cs="Arial"/>
          <w:sz w:val="20"/>
          <w:szCs w:val="20"/>
          <w:lang w:val="it-IT"/>
        </w:rPr>
        <w:t xml:space="preserve"> </w:t>
      </w:r>
      <w:r w:rsidRPr="009C2FE2">
        <w:rPr>
          <w:rFonts w:ascii="Arial" w:hAnsi="Arial" w:cs="Arial"/>
          <w:lang w:val="it-IT"/>
        </w:rPr>
        <w:t xml:space="preserve">organizzare attività di promozione turistica coinvolgendo le associazioni del territorio, iniziative ricreative/aggregative, attività di degustazione delle specialità tipiche, attività escursionistica ed educazione ambientale, etc.: </w:t>
      </w:r>
      <w:r w:rsidRPr="009C2FE2">
        <w:rPr>
          <w:rFonts w:ascii="Arial" w:hAnsi="Arial" w:cs="Arial"/>
          <w:b/>
          <w:lang w:val="it-IT"/>
        </w:rPr>
        <w:t>fino a punti 5</w:t>
      </w:r>
      <w:r w:rsidRPr="009C2FE2">
        <w:rPr>
          <w:rFonts w:ascii="Arial" w:hAnsi="Arial" w:cs="Arial"/>
          <w:lang w:val="it-IT"/>
        </w:rPr>
        <w:t>;</w:t>
      </w:r>
    </w:p>
    <w:p w:rsidR="00003404" w:rsidRPr="00AE26F3" w:rsidRDefault="00003404" w:rsidP="00003404">
      <w:pPr>
        <w:pStyle w:val="Titolo1"/>
        <w:numPr>
          <w:ilvl w:val="0"/>
          <w:numId w:val="3"/>
        </w:numPr>
        <w:tabs>
          <w:tab w:val="left" w:pos="394"/>
        </w:tabs>
        <w:spacing w:before="120" w:line="276" w:lineRule="auto"/>
        <w:ind w:left="397" w:hanging="284"/>
        <w:jc w:val="both"/>
        <w:rPr>
          <w:rFonts w:eastAsia="Calibri" w:cs="Arial"/>
          <w:b w:val="0"/>
          <w:bCs w:val="0"/>
          <w:sz w:val="22"/>
          <w:szCs w:val="22"/>
          <w:lang w:val="it-IT"/>
        </w:rPr>
      </w:pPr>
      <w:r w:rsidRPr="00AE26F3">
        <w:rPr>
          <w:rFonts w:eastAsia="Calibri" w:cs="Arial"/>
          <w:bCs w:val="0"/>
          <w:sz w:val="22"/>
          <w:szCs w:val="22"/>
          <w:lang w:val="it-IT"/>
        </w:rPr>
        <w:t>Comunicazione e pubblicizzazione dell’attività</w:t>
      </w:r>
      <w:r w:rsidRPr="00AE26F3">
        <w:rPr>
          <w:rFonts w:eastAsia="Calibri" w:cs="Arial"/>
          <w:b w:val="0"/>
          <w:bCs w:val="0"/>
          <w:sz w:val="22"/>
          <w:szCs w:val="22"/>
          <w:lang w:val="it-IT"/>
        </w:rPr>
        <w:t xml:space="preserve">: </w:t>
      </w:r>
      <w:r w:rsidR="009B6742" w:rsidRPr="00AE26F3">
        <w:rPr>
          <w:rFonts w:eastAsia="Calibri" w:cs="Arial"/>
          <w:b w:val="0"/>
          <w:bCs w:val="0"/>
          <w:sz w:val="22"/>
          <w:szCs w:val="22"/>
          <w:lang w:val="it-IT"/>
        </w:rPr>
        <w:t xml:space="preserve">descrivere </w:t>
      </w:r>
      <w:r w:rsidRPr="00AE26F3">
        <w:rPr>
          <w:rFonts w:eastAsia="Calibri" w:cs="Arial"/>
          <w:b w:val="0"/>
          <w:bCs w:val="0"/>
          <w:sz w:val="22"/>
          <w:szCs w:val="22"/>
          <w:lang w:val="it-IT"/>
        </w:rPr>
        <w:t>il progetto comunicativo</w:t>
      </w:r>
      <w:r w:rsidR="009B6742" w:rsidRPr="00AE26F3">
        <w:rPr>
          <w:rFonts w:eastAsia="Calibri" w:cs="Arial"/>
          <w:b w:val="0"/>
          <w:bCs w:val="0"/>
          <w:sz w:val="22"/>
          <w:szCs w:val="22"/>
          <w:lang w:val="it-IT"/>
        </w:rPr>
        <w:t xml:space="preserve"> che si intende porre in essere, il quale</w:t>
      </w:r>
      <w:r w:rsidRPr="00AE26F3">
        <w:rPr>
          <w:rFonts w:eastAsia="Calibri" w:cs="Arial"/>
          <w:b w:val="0"/>
          <w:bCs w:val="0"/>
          <w:sz w:val="22"/>
          <w:szCs w:val="22"/>
          <w:lang w:val="it-IT"/>
        </w:rPr>
        <w:t xml:space="preserve"> deve essere chiaro, incisivo e rivolto ad un elevato numero di destinatari): </w:t>
      </w:r>
      <w:r w:rsidRPr="00E96F6E">
        <w:rPr>
          <w:rFonts w:eastAsia="Calibri" w:cs="Arial"/>
          <w:bCs w:val="0"/>
          <w:sz w:val="22"/>
          <w:szCs w:val="22"/>
          <w:lang w:val="it-IT"/>
        </w:rPr>
        <w:t>fino a punti 5</w:t>
      </w:r>
      <w:r w:rsidRPr="00AE26F3">
        <w:rPr>
          <w:rFonts w:eastAsia="Calibri" w:cs="Arial"/>
          <w:b w:val="0"/>
          <w:bCs w:val="0"/>
          <w:sz w:val="22"/>
          <w:szCs w:val="22"/>
          <w:lang w:val="it-IT"/>
        </w:rPr>
        <w:t>;</w:t>
      </w:r>
    </w:p>
    <w:p w:rsidR="00E903E6" w:rsidRPr="00AE26F3" w:rsidRDefault="00E903E6" w:rsidP="00E903E6">
      <w:pPr>
        <w:pStyle w:val="Titolo1"/>
        <w:numPr>
          <w:ilvl w:val="0"/>
          <w:numId w:val="3"/>
        </w:numPr>
        <w:tabs>
          <w:tab w:val="left" w:pos="395"/>
        </w:tabs>
        <w:spacing w:before="120" w:line="276" w:lineRule="auto"/>
        <w:jc w:val="both"/>
        <w:rPr>
          <w:b w:val="0"/>
          <w:bCs w:val="0"/>
          <w:sz w:val="22"/>
          <w:szCs w:val="22"/>
          <w:lang w:val="it-IT"/>
        </w:rPr>
      </w:pPr>
      <w:r w:rsidRPr="00AE26F3">
        <w:rPr>
          <w:spacing w:val="-1"/>
          <w:sz w:val="22"/>
          <w:szCs w:val="22"/>
          <w:lang w:val="it-IT"/>
        </w:rPr>
        <w:t>Contributo</w:t>
      </w:r>
      <w:r w:rsidRPr="00AE26F3">
        <w:rPr>
          <w:sz w:val="22"/>
          <w:szCs w:val="22"/>
          <w:lang w:val="it-IT"/>
        </w:rPr>
        <w:t xml:space="preserve"> alle </w:t>
      </w:r>
      <w:r w:rsidRPr="00AE26F3">
        <w:rPr>
          <w:spacing w:val="-1"/>
          <w:sz w:val="22"/>
          <w:szCs w:val="22"/>
          <w:lang w:val="it-IT"/>
        </w:rPr>
        <w:t>politiche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del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lavoro</w:t>
      </w:r>
    </w:p>
    <w:p w:rsidR="00E903E6" w:rsidRPr="00AE26F3" w:rsidRDefault="00E903E6" w:rsidP="00E903E6">
      <w:pPr>
        <w:pStyle w:val="Corpotesto"/>
        <w:spacing w:before="40"/>
        <w:ind w:left="113"/>
        <w:jc w:val="both"/>
        <w:rPr>
          <w:sz w:val="22"/>
          <w:szCs w:val="22"/>
          <w:lang w:val="it-IT"/>
        </w:rPr>
      </w:pPr>
      <w:r w:rsidRPr="00AE26F3">
        <w:rPr>
          <w:sz w:val="22"/>
          <w:szCs w:val="22"/>
          <w:lang w:val="it-IT"/>
        </w:rPr>
        <w:t xml:space="preserve">Indicare </w:t>
      </w:r>
      <w:r w:rsidRPr="00AE26F3">
        <w:rPr>
          <w:spacing w:val="-1"/>
          <w:sz w:val="22"/>
          <w:szCs w:val="22"/>
          <w:lang w:val="it-IT"/>
        </w:rPr>
        <w:t>lo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specifico</w:t>
      </w:r>
      <w:r w:rsidRPr="00AE26F3">
        <w:rPr>
          <w:sz w:val="22"/>
          <w:szCs w:val="22"/>
          <w:lang w:val="it-IT"/>
        </w:rPr>
        <w:t xml:space="preserve"> contributo </w:t>
      </w:r>
      <w:r w:rsidRPr="00AE26F3">
        <w:rPr>
          <w:spacing w:val="-1"/>
          <w:sz w:val="22"/>
          <w:szCs w:val="22"/>
          <w:lang w:val="it-IT"/>
        </w:rPr>
        <w:t>alle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politiche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del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lavoro</w:t>
      </w:r>
      <w:r w:rsidRPr="00AE26F3">
        <w:rPr>
          <w:sz w:val="22"/>
          <w:szCs w:val="22"/>
          <w:lang w:val="it-IT"/>
        </w:rPr>
        <w:t xml:space="preserve"> che si </w:t>
      </w:r>
      <w:r w:rsidRPr="00AE26F3">
        <w:rPr>
          <w:spacing w:val="-1"/>
          <w:sz w:val="22"/>
          <w:szCs w:val="22"/>
          <w:lang w:val="it-IT"/>
        </w:rPr>
        <w:t>intende</w:t>
      </w:r>
      <w:r w:rsidRPr="00AE26F3">
        <w:rPr>
          <w:sz w:val="22"/>
          <w:szCs w:val="22"/>
          <w:lang w:val="it-IT"/>
        </w:rPr>
        <w:t xml:space="preserve"> apportare, </w:t>
      </w:r>
      <w:r w:rsidRPr="00AE26F3">
        <w:rPr>
          <w:spacing w:val="-2"/>
          <w:sz w:val="22"/>
          <w:szCs w:val="22"/>
          <w:lang w:val="it-IT"/>
        </w:rPr>
        <w:t>in</w:t>
      </w:r>
      <w:r w:rsidRPr="00AE26F3">
        <w:rPr>
          <w:spacing w:val="59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 xml:space="preserve">rapporto </w:t>
      </w:r>
      <w:r w:rsidRPr="00AE26F3">
        <w:rPr>
          <w:sz w:val="22"/>
          <w:szCs w:val="22"/>
          <w:lang w:val="it-IT"/>
        </w:rPr>
        <w:t>alle</w:t>
      </w:r>
      <w:r w:rsidRPr="00AE26F3">
        <w:rPr>
          <w:spacing w:val="1"/>
          <w:sz w:val="22"/>
          <w:szCs w:val="22"/>
          <w:lang w:val="it-IT"/>
        </w:rPr>
        <w:t xml:space="preserve"> </w:t>
      </w:r>
      <w:r w:rsidRPr="00AE26F3">
        <w:rPr>
          <w:spacing w:val="-1"/>
          <w:sz w:val="22"/>
          <w:szCs w:val="22"/>
          <w:lang w:val="it-IT"/>
        </w:rPr>
        <w:t>condizioni</w:t>
      </w:r>
      <w:r w:rsidRPr="00AE26F3">
        <w:rPr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 xml:space="preserve">di cui </w:t>
      </w:r>
      <w:r w:rsidRPr="00AE26F3">
        <w:rPr>
          <w:rFonts w:cs="Arial"/>
          <w:spacing w:val="-1"/>
          <w:sz w:val="22"/>
          <w:szCs w:val="22"/>
          <w:lang w:val="it-IT"/>
        </w:rPr>
        <w:t>all’art.</w:t>
      </w:r>
      <w:r w:rsidRPr="00AE26F3">
        <w:rPr>
          <w:rFonts w:cs="Arial"/>
          <w:spacing w:val="-2"/>
          <w:sz w:val="22"/>
          <w:szCs w:val="22"/>
          <w:lang w:val="it-IT"/>
        </w:rPr>
        <w:t xml:space="preserve"> </w:t>
      </w:r>
      <w:r w:rsidRPr="00AE26F3">
        <w:rPr>
          <w:rFonts w:cs="Arial"/>
          <w:sz w:val="22"/>
          <w:szCs w:val="22"/>
          <w:lang w:val="it-IT"/>
        </w:rPr>
        <w:t>5,</w:t>
      </w:r>
      <w:r w:rsidRPr="00AE26F3">
        <w:rPr>
          <w:rFonts w:cs="Arial"/>
          <w:spacing w:val="-1"/>
          <w:sz w:val="22"/>
          <w:szCs w:val="22"/>
          <w:lang w:val="it-IT"/>
        </w:rPr>
        <w:t xml:space="preserve"> dell’Avviso</w:t>
      </w:r>
      <w:r w:rsidRPr="00AE26F3">
        <w:rPr>
          <w:rFonts w:cs="Arial"/>
          <w:sz w:val="22"/>
          <w:szCs w:val="22"/>
          <w:lang w:val="it-IT"/>
        </w:rPr>
        <w:t xml:space="preserve"> </w:t>
      </w:r>
      <w:r w:rsidRPr="00AE26F3">
        <w:rPr>
          <w:rFonts w:cs="Arial"/>
          <w:spacing w:val="-1"/>
          <w:sz w:val="22"/>
          <w:szCs w:val="22"/>
          <w:lang w:val="it-IT"/>
        </w:rPr>
        <w:t>Pubblico</w:t>
      </w:r>
      <w:r w:rsidRPr="00AE26F3">
        <w:rPr>
          <w:spacing w:val="-1"/>
          <w:sz w:val="22"/>
          <w:szCs w:val="22"/>
          <w:lang w:val="it-IT"/>
        </w:rPr>
        <w:t>.</w:t>
      </w:r>
    </w:p>
    <w:p w:rsidR="00E903E6" w:rsidRPr="009C2FE2" w:rsidRDefault="00E903E6" w:rsidP="00E903E6">
      <w:pPr>
        <w:widowControl/>
        <w:autoSpaceDE w:val="0"/>
        <w:spacing w:before="40" w:after="200" w:line="288" w:lineRule="auto"/>
        <w:ind w:left="284"/>
        <w:contextualSpacing/>
        <w:jc w:val="both"/>
        <w:rPr>
          <w:rFonts w:ascii="Arial" w:hAnsi="Arial" w:cs="Arial"/>
          <w:lang w:val="it-IT"/>
        </w:rPr>
      </w:pPr>
      <w:r w:rsidRPr="009C2FE2">
        <w:rPr>
          <w:rFonts w:ascii="Arial" w:hAnsi="Arial" w:cs="Arial"/>
          <w:lang w:val="it-IT"/>
        </w:rPr>
        <w:t>1. imprese a prevalente partecipazione giovanile</w:t>
      </w:r>
      <w:r w:rsidRPr="009C2FE2">
        <w:rPr>
          <w:rFonts w:ascii="Arial" w:hAnsi="Arial" w:cs="Arial"/>
          <w:vertAlign w:val="superscript"/>
          <w:lang w:val="it-IT"/>
        </w:rPr>
        <w:footnoteReference w:id="3"/>
      </w:r>
      <w:r w:rsidRPr="009C2FE2">
        <w:rPr>
          <w:rFonts w:ascii="Arial" w:hAnsi="Arial" w:cs="Arial"/>
          <w:lang w:val="it-IT"/>
        </w:rPr>
        <w:t>:</w:t>
      </w:r>
      <w:r w:rsidRPr="009C2FE2">
        <w:rPr>
          <w:rFonts w:ascii="Arial" w:hAnsi="Arial" w:cs="Arial"/>
          <w:lang w:val="it-IT"/>
        </w:rPr>
        <w:tab/>
      </w:r>
      <w:r w:rsidRPr="009C2FE2">
        <w:rPr>
          <w:rFonts w:ascii="Arial" w:hAnsi="Arial" w:cs="Arial"/>
          <w:b/>
          <w:lang w:val="it-IT"/>
        </w:rPr>
        <w:t>punti 5</w:t>
      </w:r>
      <w:r w:rsidRPr="009C2FE2">
        <w:rPr>
          <w:rFonts w:ascii="Arial" w:hAnsi="Arial" w:cs="Arial"/>
          <w:lang w:val="it-IT"/>
        </w:rPr>
        <w:t>;</w:t>
      </w:r>
    </w:p>
    <w:p w:rsidR="00E903E6" w:rsidRPr="009C2FE2" w:rsidRDefault="00E903E6" w:rsidP="00E903E6">
      <w:pPr>
        <w:widowControl/>
        <w:autoSpaceDE w:val="0"/>
        <w:spacing w:before="40" w:after="200" w:line="288" w:lineRule="auto"/>
        <w:ind w:left="284"/>
        <w:contextualSpacing/>
        <w:jc w:val="both"/>
        <w:rPr>
          <w:rFonts w:ascii="Arial" w:hAnsi="Arial" w:cs="Arial"/>
          <w:lang w:val="it-IT"/>
        </w:rPr>
      </w:pPr>
      <w:r w:rsidRPr="009C2FE2">
        <w:rPr>
          <w:rFonts w:ascii="Arial" w:hAnsi="Arial" w:cs="Arial"/>
          <w:lang w:val="it-IT"/>
        </w:rPr>
        <w:t>2. creazione di nuova occupazione, mediante l’inserimento a tempo pieno nell’azienda di personale dipendente assunto con le forme contrattuali di legge o mediante l’apporto di soci che lavorano all’interno dell’impresa a tempo pieno (totalità o maggioranza assoluta numerica e finanziaria) inoccupati, disoccupati, cassintegrati, iscritti alle liste mobilità:</w:t>
      </w:r>
      <w:r w:rsidRPr="009C2FE2">
        <w:rPr>
          <w:rFonts w:ascii="Arial" w:hAnsi="Arial" w:cs="Arial"/>
          <w:lang w:val="it-IT"/>
        </w:rPr>
        <w:tab/>
      </w:r>
      <w:r w:rsidRPr="009C2FE2">
        <w:rPr>
          <w:rFonts w:ascii="Arial" w:hAnsi="Arial" w:cs="Arial"/>
          <w:b/>
          <w:lang w:val="it-IT"/>
        </w:rPr>
        <w:t>punti 5</w:t>
      </w:r>
      <w:r w:rsidRPr="009C2FE2">
        <w:rPr>
          <w:rFonts w:ascii="Arial" w:hAnsi="Arial" w:cs="Arial"/>
          <w:lang w:val="it-IT"/>
        </w:rPr>
        <w:t>;</w:t>
      </w:r>
    </w:p>
    <w:p w:rsidR="00E903E6" w:rsidRPr="009C2FE2" w:rsidRDefault="00E903E6" w:rsidP="00E903E6">
      <w:pPr>
        <w:widowControl/>
        <w:autoSpaceDE w:val="0"/>
        <w:spacing w:before="40" w:after="200" w:line="288" w:lineRule="auto"/>
        <w:ind w:left="284"/>
        <w:contextualSpacing/>
        <w:jc w:val="both"/>
        <w:rPr>
          <w:rFonts w:ascii="Arial" w:hAnsi="Arial" w:cs="Arial"/>
          <w:lang w:val="it-IT"/>
        </w:rPr>
      </w:pPr>
      <w:r w:rsidRPr="009C2FE2">
        <w:rPr>
          <w:rFonts w:ascii="Arial" w:hAnsi="Arial" w:cs="Arial"/>
          <w:lang w:val="it-IT"/>
        </w:rPr>
        <w:t xml:space="preserve">3. nuove imprese, anche in forma di associazioni e/o consorzi/cooperative: </w:t>
      </w:r>
      <w:r w:rsidRPr="009C2FE2">
        <w:rPr>
          <w:rFonts w:ascii="Arial" w:hAnsi="Arial" w:cs="Arial"/>
          <w:lang w:val="it-IT"/>
        </w:rPr>
        <w:tab/>
      </w:r>
      <w:r w:rsidRPr="009C2FE2">
        <w:rPr>
          <w:rFonts w:ascii="Arial" w:hAnsi="Arial" w:cs="Arial"/>
          <w:b/>
          <w:lang w:val="it-IT"/>
        </w:rPr>
        <w:t>punti 5</w:t>
      </w:r>
      <w:r w:rsidRPr="009C2FE2">
        <w:rPr>
          <w:rFonts w:ascii="Arial" w:hAnsi="Arial" w:cs="Arial"/>
          <w:lang w:val="it-IT"/>
        </w:rPr>
        <w:t>.</w:t>
      </w:r>
    </w:p>
    <w:p w:rsidR="00E40D1D" w:rsidRPr="00AE26F3" w:rsidRDefault="00E40D1D" w:rsidP="00E40D1D">
      <w:pPr>
        <w:pStyle w:val="Titolo1"/>
        <w:numPr>
          <w:ilvl w:val="0"/>
          <w:numId w:val="3"/>
        </w:numPr>
        <w:tabs>
          <w:tab w:val="left" w:pos="394"/>
        </w:tabs>
        <w:spacing w:before="120" w:line="276" w:lineRule="auto"/>
        <w:ind w:left="397" w:hanging="284"/>
        <w:rPr>
          <w:b w:val="0"/>
          <w:bCs w:val="0"/>
          <w:sz w:val="22"/>
          <w:szCs w:val="22"/>
          <w:lang w:val="it-IT"/>
        </w:rPr>
      </w:pPr>
      <w:r w:rsidRPr="00AE26F3">
        <w:rPr>
          <w:spacing w:val="-1"/>
          <w:sz w:val="22"/>
          <w:szCs w:val="22"/>
          <w:lang w:val="it-IT"/>
        </w:rPr>
        <w:t>C</w:t>
      </w:r>
      <w:r w:rsidRPr="00AE26F3">
        <w:rPr>
          <w:rFonts w:cs="Arial"/>
          <w:sz w:val="22"/>
          <w:szCs w:val="22"/>
          <w:lang w:val="it-IT"/>
        </w:rPr>
        <w:t xml:space="preserve">ontributo alle politiche di sostenibilità ambientale </w:t>
      </w:r>
      <w:r w:rsidRPr="00AE26F3">
        <w:rPr>
          <w:rFonts w:cs="Arial"/>
          <w:b w:val="0"/>
          <w:sz w:val="22"/>
          <w:szCs w:val="22"/>
          <w:lang w:val="it-IT"/>
        </w:rPr>
        <w:t xml:space="preserve">mediante adozione di una o più delle seguenti misure: </w:t>
      </w:r>
      <w:r w:rsidRPr="00E96F6E">
        <w:rPr>
          <w:rFonts w:cs="Arial"/>
          <w:sz w:val="22"/>
          <w:szCs w:val="22"/>
          <w:lang w:val="it-IT"/>
        </w:rPr>
        <w:t>fino a p.5</w:t>
      </w:r>
    </w:p>
    <w:p w:rsidR="00E40D1D" w:rsidRPr="009C2FE2" w:rsidRDefault="00E40D1D" w:rsidP="00E40D1D">
      <w:pPr>
        <w:widowControl/>
        <w:numPr>
          <w:ilvl w:val="0"/>
          <w:numId w:val="32"/>
        </w:numPr>
        <w:spacing w:after="200" w:line="288" w:lineRule="auto"/>
        <w:ind w:left="714" w:hanging="357"/>
        <w:contextualSpacing/>
        <w:jc w:val="both"/>
        <w:rPr>
          <w:rFonts w:ascii="Arial" w:hAnsi="Arial" w:cs="Arial"/>
          <w:lang w:val="it-IT"/>
        </w:rPr>
      </w:pPr>
      <w:r w:rsidRPr="009C2FE2">
        <w:rPr>
          <w:rFonts w:ascii="Arial" w:hAnsi="Arial" w:cs="Arial"/>
          <w:lang w:val="it-IT"/>
        </w:rPr>
        <w:t>riduzione dei rifiuti (a titolo esemplificativo: riduzione degli imballaggi, utilizzo di contenitori, pallets e/ vuoti a rendere);</w:t>
      </w:r>
    </w:p>
    <w:p w:rsidR="001744AC" w:rsidRPr="00AE26F3" w:rsidRDefault="00E40D1D" w:rsidP="00E40D1D">
      <w:pPr>
        <w:widowControl/>
        <w:numPr>
          <w:ilvl w:val="0"/>
          <w:numId w:val="32"/>
        </w:numPr>
        <w:spacing w:after="200" w:line="288" w:lineRule="auto"/>
        <w:ind w:left="714" w:hanging="357"/>
        <w:contextualSpacing/>
        <w:jc w:val="both"/>
        <w:rPr>
          <w:rFonts w:ascii="Arial" w:hAnsi="Arial" w:cs="Arial"/>
          <w:lang w:val="it-IT"/>
        </w:rPr>
      </w:pPr>
      <w:r w:rsidRPr="009C2FE2">
        <w:rPr>
          <w:rFonts w:ascii="Arial" w:hAnsi="Arial" w:cs="Arial"/>
          <w:lang w:val="it-IT"/>
        </w:rPr>
        <w:t>utilizzo di materiali riciclabili e/o biodegradabili e/o con certificazione ambientale (a titolo esemplificativo: arredi, prodotti di consumo, etc.);</w:t>
      </w:r>
    </w:p>
    <w:sectPr w:rsidR="001744AC" w:rsidRPr="00AE26F3">
      <w:footerReference w:type="default" r:id="rId9"/>
      <w:pgSz w:w="11910" w:h="16840"/>
      <w:pgMar w:top="1340" w:right="1020" w:bottom="1160" w:left="1020" w:header="0" w:footer="97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29F4" w:rsidRDefault="002E29F4">
      <w:r>
        <w:separator/>
      </w:r>
    </w:p>
  </w:endnote>
  <w:endnote w:type="continuationSeparator" w:id="0">
    <w:p w:rsidR="002E29F4" w:rsidRDefault="002E2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">
    <w:altName w:val="Times New Roman"/>
    <w:charset w:val="00"/>
    <w:family w:val="auto"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45B9" w:rsidRDefault="0020210A">
    <w:pPr>
      <w:spacing w:line="14" w:lineRule="auto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51" type="#_x0000_t202" style="position:absolute;margin-left:531.15pt;margin-top:782.35pt;width:9.6pt;height:13.05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" filled="f" stroked="f">
          <v:textbox style="mso-next-textbox:#Text Box 1" inset="0,0,0,0">
            <w:txbxContent>
              <w:p w:rsidR="00CD45B9" w:rsidRDefault="00CD45B9">
                <w:pPr>
                  <w:spacing w:line="245" w:lineRule="exact"/>
                  <w:ind w:left="40"/>
                  <w:rPr>
                    <w:rFonts w:cs="Calibri"/>
                  </w:rPr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20210A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29F4" w:rsidRDefault="002E29F4">
      <w:r>
        <w:separator/>
      </w:r>
    </w:p>
  </w:footnote>
  <w:footnote w:type="continuationSeparator" w:id="0">
    <w:p w:rsidR="002E29F4" w:rsidRDefault="002E29F4">
      <w:r>
        <w:continuationSeparator/>
      </w:r>
    </w:p>
  </w:footnote>
  <w:footnote w:id="1">
    <w:p w:rsidR="008459FF" w:rsidRPr="00837EAF" w:rsidRDefault="008459FF" w:rsidP="00312824">
      <w:pPr>
        <w:pStyle w:val="Testonotaapidipagina"/>
        <w:spacing w:before="40"/>
        <w:rPr>
          <w:lang w:val="it-IT"/>
        </w:rPr>
      </w:pPr>
      <w:r w:rsidRPr="00837EAF">
        <w:rPr>
          <w:rStyle w:val="Rimandonotaapidipagina"/>
          <w:rFonts w:ascii="Arial" w:hAnsi="Arial" w:cs="Arial"/>
        </w:rPr>
        <w:footnoteRef/>
      </w:r>
      <w:r w:rsidRPr="00837EAF">
        <w:rPr>
          <w:rFonts w:ascii="Arial" w:hAnsi="Arial" w:cs="Arial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Non</w:t>
      </w:r>
      <w:r w:rsidRPr="00837EAF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è</w:t>
      </w:r>
      <w:r w:rsidRPr="00837EAF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obbligatorio</w:t>
      </w:r>
      <w:r w:rsidRPr="00837EAF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illustrare</w:t>
      </w:r>
      <w:r w:rsidRPr="00837EAF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tutti</w:t>
      </w:r>
      <w:r w:rsidRPr="00837EAF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gli</w:t>
      </w:r>
      <w:r w:rsidRPr="00837EAF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aspetti</w:t>
      </w:r>
      <w:r w:rsidRPr="00837EAF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descrittivi</w:t>
      </w:r>
      <w:r w:rsidRPr="00837EAF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evidenziati</w:t>
      </w:r>
      <w:r w:rsidRPr="00837EAF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nella</w:t>
      </w:r>
      <w:r w:rsidRPr="00837EAF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presente</w:t>
      </w:r>
      <w:r w:rsidRPr="00837EAF">
        <w:rPr>
          <w:rFonts w:ascii="Arial" w:eastAsia="Arial" w:hAnsi="Arial" w:cs="Arial"/>
          <w:spacing w:val="13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Guida</w:t>
      </w:r>
      <w:r w:rsidRPr="00837EAF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alla</w:t>
      </w:r>
      <w:r w:rsidRPr="00837EAF">
        <w:rPr>
          <w:rFonts w:ascii="Arial" w:eastAsia="Arial" w:hAnsi="Arial" w:cs="Arial"/>
          <w:spacing w:val="15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compilazione</w:t>
      </w:r>
      <w:r w:rsidRPr="00837EAF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del</w:t>
      </w:r>
      <w:r w:rsidRPr="00837EAF">
        <w:rPr>
          <w:rFonts w:ascii="Arial" w:eastAsia="Arial" w:hAnsi="Arial" w:cs="Arial"/>
          <w:spacing w:val="1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Progetto</w:t>
      </w:r>
      <w:r w:rsidRPr="00837EAF">
        <w:rPr>
          <w:rFonts w:ascii="Arial" w:eastAsia="Arial" w:hAnsi="Arial" w:cs="Arial"/>
          <w:spacing w:val="95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d’Impresa,</w:t>
      </w:r>
      <w:r w:rsidRPr="00837EAF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ma</w:t>
      </w:r>
      <w:r w:rsidRPr="00837EAF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è</w:t>
      </w:r>
      <w:r w:rsidRPr="00837EAF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necessario</w:t>
      </w:r>
      <w:r w:rsidRPr="00837EAF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esplicitare,</w:t>
      </w:r>
      <w:r w:rsidRPr="00837EAF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ai</w:t>
      </w:r>
      <w:r w:rsidRPr="00837EAF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fini</w:t>
      </w:r>
      <w:r w:rsidRPr="00837EAF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dell’attribuzione</w:t>
      </w:r>
      <w:r w:rsidRPr="00837EAF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del</w:t>
      </w:r>
      <w:r w:rsidRPr="00837EAF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correlato</w:t>
      </w:r>
      <w:r w:rsidRPr="00837EAF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punteggio,</w:t>
      </w:r>
      <w:r w:rsidRPr="00837EAF">
        <w:rPr>
          <w:rFonts w:ascii="Arial" w:eastAsia="Arial" w:hAnsi="Arial" w:cs="Arial"/>
          <w:spacing w:val="26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quelli</w:t>
      </w:r>
      <w:r w:rsidRPr="00837EAF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connessi</w:t>
      </w:r>
      <w:r w:rsidRPr="00837EAF">
        <w:rPr>
          <w:rFonts w:ascii="Arial" w:eastAsia="Arial" w:hAnsi="Arial" w:cs="Arial"/>
          <w:spacing w:val="29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alle</w:t>
      </w:r>
      <w:r w:rsidRPr="00837EAF">
        <w:rPr>
          <w:rFonts w:ascii="Arial" w:eastAsia="Arial" w:hAnsi="Arial" w:cs="Arial"/>
          <w:spacing w:val="2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condizioni</w:t>
      </w:r>
      <w:r w:rsidRPr="00837EAF">
        <w:rPr>
          <w:rFonts w:ascii="Arial" w:eastAsia="Arial" w:hAnsi="Arial" w:cs="Arial"/>
          <w:spacing w:val="131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previste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dall’Avviso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pubblico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che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si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ritiene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di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possedere</w:t>
      </w:r>
      <w:r w:rsidRPr="00837EAF">
        <w:rPr>
          <w:rFonts w:ascii="Arial" w:eastAsia="Arial" w:hAnsi="Arial" w:cs="Arial"/>
          <w:spacing w:val="-1"/>
          <w:sz w:val="18"/>
          <w:szCs w:val="18"/>
          <w:lang w:val="it-IT"/>
        </w:rPr>
        <w:t>.</w:t>
      </w:r>
    </w:p>
  </w:footnote>
  <w:footnote w:id="2">
    <w:p w:rsidR="009C2FE2" w:rsidRPr="00837EAF" w:rsidRDefault="009C2FE2" w:rsidP="009C2FE2">
      <w:pPr>
        <w:pStyle w:val="Testonotaapidipagina"/>
        <w:jc w:val="both"/>
        <w:rPr>
          <w:lang w:val="it-IT"/>
        </w:rPr>
      </w:pPr>
      <w:r w:rsidRPr="00837EAF">
        <w:rPr>
          <w:rStyle w:val="Rimandonotaapidipagina"/>
          <w:rFonts w:ascii="Arial" w:hAnsi="Arial" w:cs="Arial"/>
        </w:rPr>
        <w:footnoteRef/>
      </w:r>
      <w:r w:rsidRPr="00837EAF">
        <w:rPr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Il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 xml:space="preserve"> conto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>economico</w:t>
      </w:r>
      <w:r w:rsidRPr="00837EAF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z w:val="16"/>
          <w:szCs w:val="16"/>
          <w:lang w:val="it-IT"/>
        </w:rPr>
        <w:t>è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strutturato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in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ricavi,</w:t>
      </w:r>
      <w:r w:rsidRPr="00837EAF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costi</w:t>
      </w:r>
      <w:r w:rsidRPr="00837EA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variabili, costo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del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personale, spese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generali, oneri/proventi</w:t>
      </w:r>
      <w:r w:rsidRPr="00837EA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finanziari,</w:t>
      </w:r>
      <w:r w:rsidRPr="00837EAF">
        <w:rPr>
          <w:rFonts w:ascii="Arial" w:eastAsia="Arial" w:hAnsi="Arial" w:cs="Arial"/>
          <w:spacing w:val="10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imposte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e</w:t>
      </w:r>
      <w:r w:rsidRPr="00837EAF">
        <w:rPr>
          <w:rFonts w:ascii="Arial" w:eastAsia="Arial" w:hAnsi="Arial" w:cs="Arial"/>
          <w:spacing w:val="-3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2"/>
          <w:sz w:val="16"/>
          <w:szCs w:val="16"/>
          <w:lang w:val="it-IT"/>
        </w:rPr>
        <w:t>tasse,</w:t>
      </w:r>
      <w:r w:rsidRPr="00837EAF">
        <w:rPr>
          <w:rFonts w:ascii="Arial" w:eastAsia="Arial" w:hAnsi="Arial" w:cs="Arial"/>
          <w:spacing w:val="87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risultato</w:t>
      </w:r>
      <w:r w:rsidRPr="00837EAF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netto</w:t>
      </w:r>
      <w:r w:rsidRPr="00837EAF">
        <w:rPr>
          <w:rFonts w:ascii="Arial" w:eastAsia="Arial" w:hAnsi="Arial" w:cs="Arial"/>
          <w:spacing w:val="1"/>
          <w:sz w:val="16"/>
          <w:szCs w:val="16"/>
          <w:lang w:val="it-IT"/>
        </w:rPr>
        <w:t xml:space="preserve"> </w:t>
      </w:r>
      <w:r w:rsidRPr="00837EAF">
        <w:rPr>
          <w:rFonts w:ascii="Arial" w:eastAsia="Arial" w:hAnsi="Arial" w:cs="Arial"/>
          <w:spacing w:val="-1"/>
          <w:sz w:val="16"/>
          <w:szCs w:val="16"/>
          <w:lang w:val="it-IT"/>
        </w:rPr>
        <w:t>d’esercizio.</w:t>
      </w:r>
    </w:p>
  </w:footnote>
  <w:footnote w:id="3">
    <w:p w:rsidR="00E903E6" w:rsidRPr="009C2FE2" w:rsidRDefault="00E903E6" w:rsidP="00E903E6">
      <w:pPr>
        <w:pStyle w:val="Testonotaapidipagina"/>
        <w:jc w:val="both"/>
        <w:rPr>
          <w:rFonts w:ascii="Arial" w:hAnsi="Arial" w:cs="Arial"/>
          <w:sz w:val="16"/>
          <w:szCs w:val="16"/>
          <w:lang w:val="it-IT"/>
        </w:rPr>
      </w:pPr>
      <w:r>
        <w:rPr>
          <w:rStyle w:val="Rimandonotaapidipagina"/>
        </w:rPr>
        <w:footnoteRef/>
      </w:r>
      <w:r w:rsidRPr="009C2FE2">
        <w:rPr>
          <w:lang w:val="it-IT"/>
        </w:rPr>
        <w:t xml:space="preserve"> </w:t>
      </w:r>
      <w:r w:rsidRPr="009C2FE2">
        <w:rPr>
          <w:rFonts w:ascii="Arial" w:hAnsi="Arial" w:cs="Arial"/>
          <w:sz w:val="16"/>
          <w:szCs w:val="16"/>
          <w:lang w:val="it-IT"/>
        </w:rPr>
        <w:t>Sono considerate a prevalente partecipazione giovanile ai sensi del D.lgs. n. 185/2000: le imprese composte esclusivamente da soggetti di età compresa tra i 18 ed i 35 anni, ovvero composte prevalentemente da soggetti di età compresa tra i 18 ed i 29 anni che abbiano la maggioranza assoluta numerica e di quote di partecipazione del capitale della società.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FA94AEB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0000008"/>
    <w:multiLevelType w:val="multilevel"/>
    <w:tmpl w:val="5B08C8B8"/>
    <w:name w:val="WW8Num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>
    <w:nsid w:val="0000000C"/>
    <w:multiLevelType w:val="singleLevel"/>
    <w:tmpl w:val="0000000C"/>
    <w:name w:val="WW8Num1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>
    <w:nsid w:val="0000000E"/>
    <w:multiLevelType w:val="multilevel"/>
    <w:tmpl w:val="E9483076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5">
    <w:nsid w:val="0000000F"/>
    <w:multiLevelType w:val="singleLevel"/>
    <w:tmpl w:val="0000000F"/>
    <w:name w:val="WW8Num1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Bookman Old Style" w:hAnsi="Bookman Old Style" w:cs="Symbol"/>
      </w:rPr>
    </w:lvl>
  </w:abstractNum>
  <w:abstractNum w:abstractNumId="6">
    <w:nsid w:val="034F2EBB"/>
    <w:multiLevelType w:val="hybridMultilevel"/>
    <w:tmpl w:val="CCE4F4F6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5F52B19"/>
    <w:multiLevelType w:val="hybridMultilevel"/>
    <w:tmpl w:val="4DF0554C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894006E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34E55DA">
      <w:start w:val="2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A5506E3E">
      <w:start w:val="3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eastAsia="Arial" w:hint="default"/>
        <w:color w:val="auto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A8B2723"/>
    <w:multiLevelType w:val="hybridMultilevel"/>
    <w:tmpl w:val="667C2B48"/>
    <w:lvl w:ilvl="0" w:tplc="82EE88C2">
      <w:start w:val="1"/>
      <w:numFmt w:val="lowerLetter"/>
      <w:lvlText w:val="%1)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5343137"/>
    <w:multiLevelType w:val="hybridMultilevel"/>
    <w:tmpl w:val="497CA0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21154D"/>
    <w:multiLevelType w:val="hybridMultilevel"/>
    <w:tmpl w:val="1AEC2F2E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>
    <w:nsid w:val="1F995C40"/>
    <w:multiLevelType w:val="hybridMultilevel"/>
    <w:tmpl w:val="85044E90"/>
    <w:lvl w:ilvl="0" w:tplc="6976703E">
      <w:start w:val="1"/>
      <w:numFmt w:val="bullet"/>
      <w:lvlText w:val=""/>
      <w:lvlJc w:val="left"/>
      <w:pPr>
        <w:ind w:left="826" w:hanging="363"/>
      </w:pPr>
      <w:rPr>
        <w:rFonts w:ascii="Symbol" w:eastAsia="Symbol" w:hAnsi="Symbol" w:hint="default"/>
        <w:sz w:val="24"/>
        <w:szCs w:val="24"/>
      </w:rPr>
    </w:lvl>
    <w:lvl w:ilvl="1" w:tplc="6106A77A">
      <w:start w:val="1"/>
      <w:numFmt w:val="bullet"/>
      <w:lvlText w:val="•"/>
      <w:lvlJc w:val="left"/>
      <w:pPr>
        <w:ind w:left="1730" w:hanging="363"/>
      </w:pPr>
      <w:rPr>
        <w:rFonts w:hint="default"/>
      </w:rPr>
    </w:lvl>
    <w:lvl w:ilvl="2" w:tplc="97B8E890">
      <w:start w:val="1"/>
      <w:numFmt w:val="bullet"/>
      <w:lvlText w:val="•"/>
      <w:lvlJc w:val="left"/>
      <w:pPr>
        <w:ind w:left="2634" w:hanging="363"/>
      </w:pPr>
      <w:rPr>
        <w:rFonts w:hint="default"/>
      </w:rPr>
    </w:lvl>
    <w:lvl w:ilvl="3" w:tplc="79646AE4">
      <w:start w:val="1"/>
      <w:numFmt w:val="bullet"/>
      <w:lvlText w:val="•"/>
      <w:lvlJc w:val="left"/>
      <w:pPr>
        <w:ind w:left="3538" w:hanging="363"/>
      </w:pPr>
      <w:rPr>
        <w:rFonts w:hint="default"/>
      </w:rPr>
    </w:lvl>
    <w:lvl w:ilvl="4" w:tplc="4C886E66">
      <w:start w:val="1"/>
      <w:numFmt w:val="bullet"/>
      <w:lvlText w:val="•"/>
      <w:lvlJc w:val="left"/>
      <w:pPr>
        <w:ind w:left="4442" w:hanging="363"/>
      </w:pPr>
      <w:rPr>
        <w:rFonts w:hint="default"/>
      </w:rPr>
    </w:lvl>
    <w:lvl w:ilvl="5" w:tplc="CC2C51DA">
      <w:start w:val="1"/>
      <w:numFmt w:val="bullet"/>
      <w:lvlText w:val="•"/>
      <w:lvlJc w:val="left"/>
      <w:pPr>
        <w:ind w:left="5346" w:hanging="363"/>
      </w:pPr>
      <w:rPr>
        <w:rFonts w:hint="default"/>
      </w:rPr>
    </w:lvl>
    <w:lvl w:ilvl="6" w:tplc="9C5E534A">
      <w:start w:val="1"/>
      <w:numFmt w:val="bullet"/>
      <w:lvlText w:val="•"/>
      <w:lvlJc w:val="left"/>
      <w:pPr>
        <w:ind w:left="6250" w:hanging="363"/>
      </w:pPr>
      <w:rPr>
        <w:rFonts w:hint="default"/>
      </w:rPr>
    </w:lvl>
    <w:lvl w:ilvl="7" w:tplc="D924C1CA">
      <w:start w:val="1"/>
      <w:numFmt w:val="bullet"/>
      <w:lvlText w:val="•"/>
      <w:lvlJc w:val="left"/>
      <w:pPr>
        <w:ind w:left="7154" w:hanging="363"/>
      </w:pPr>
      <w:rPr>
        <w:rFonts w:hint="default"/>
      </w:rPr>
    </w:lvl>
    <w:lvl w:ilvl="8" w:tplc="E27A1AF4">
      <w:start w:val="1"/>
      <w:numFmt w:val="bullet"/>
      <w:lvlText w:val="•"/>
      <w:lvlJc w:val="left"/>
      <w:pPr>
        <w:ind w:left="8058" w:hanging="363"/>
      </w:pPr>
      <w:rPr>
        <w:rFonts w:hint="default"/>
      </w:rPr>
    </w:lvl>
  </w:abstractNum>
  <w:abstractNum w:abstractNumId="12">
    <w:nsid w:val="20EF3214"/>
    <w:multiLevelType w:val="hybridMultilevel"/>
    <w:tmpl w:val="B288B94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22461F7A"/>
    <w:multiLevelType w:val="hybridMultilevel"/>
    <w:tmpl w:val="D7C8C6CE"/>
    <w:lvl w:ilvl="0" w:tplc="41EEA706"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Arial" w:eastAsia="Times New Roman" w:hAnsi="Arial" w:cs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98B65C8"/>
    <w:multiLevelType w:val="hybridMultilevel"/>
    <w:tmpl w:val="9FAC09C8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2BA75832"/>
    <w:multiLevelType w:val="hybridMultilevel"/>
    <w:tmpl w:val="573AA1BE"/>
    <w:lvl w:ilvl="0" w:tplc="06C629F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3E37A6"/>
    <w:multiLevelType w:val="hybridMultilevel"/>
    <w:tmpl w:val="58B0CC94"/>
    <w:lvl w:ilvl="0" w:tplc="04100001">
      <w:start w:val="1"/>
      <w:numFmt w:val="bullet"/>
      <w:lvlText w:val=""/>
      <w:lvlJc w:val="left"/>
      <w:pPr>
        <w:ind w:left="1856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2576" w:hanging="360"/>
      </w:pPr>
    </w:lvl>
    <w:lvl w:ilvl="2" w:tplc="0410001B" w:tentative="1">
      <w:start w:val="1"/>
      <w:numFmt w:val="lowerRoman"/>
      <w:lvlText w:val="%3."/>
      <w:lvlJc w:val="right"/>
      <w:pPr>
        <w:ind w:left="3296" w:hanging="180"/>
      </w:pPr>
    </w:lvl>
    <w:lvl w:ilvl="3" w:tplc="0410000F" w:tentative="1">
      <w:start w:val="1"/>
      <w:numFmt w:val="decimal"/>
      <w:lvlText w:val="%4."/>
      <w:lvlJc w:val="left"/>
      <w:pPr>
        <w:ind w:left="4016" w:hanging="360"/>
      </w:pPr>
    </w:lvl>
    <w:lvl w:ilvl="4" w:tplc="04100019" w:tentative="1">
      <w:start w:val="1"/>
      <w:numFmt w:val="lowerLetter"/>
      <w:lvlText w:val="%5."/>
      <w:lvlJc w:val="left"/>
      <w:pPr>
        <w:ind w:left="4736" w:hanging="360"/>
      </w:pPr>
    </w:lvl>
    <w:lvl w:ilvl="5" w:tplc="0410001B" w:tentative="1">
      <w:start w:val="1"/>
      <w:numFmt w:val="lowerRoman"/>
      <w:lvlText w:val="%6."/>
      <w:lvlJc w:val="right"/>
      <w:pPr>
        <w:ind w:left="5456" w:hanging="180"/>
      </w:pPr>
    </w:lvl>
    <w:lvl w:ilvl="6" w:tplc="0410000F" w:tentative="1">
      <w:start w:val="1"/>
      <w:numFmt w:val="decimal"/>
      <w:lvlText w:val="%7."/>
      <w:lvlJc w:val="left"/>
      <w:pPr>
        <w:ind w:left="6176" w:hanging="360"/>
      </w:pPr>
    </w:lvl>
    <w:lvl w:ilvl="7" w:tplc="04100019" w:tentative="1">
      <w:start w:val="1"/>
      <w:numFmt w:val="lowerLetter"/>
      <w:lvlText w:val="%8."/>
      <w:lvlJc w:val="left"/>
      <w:pPr>
        <w:ind w:left="6896" w:hanging="360"/>
      </w:pPr>
    </w:lvl>
    <w:lvl w:ilvl="8" w:tplc="0410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17">
    <w:nsid w:val="364063BC"/>
    <w:multiLevelType w:val="hybridMultilevel"/>
    <w:tmpl w:val="DA9AC2E6"/>
    <w:lvl w:ilvl="0" w:tplc="0410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65D4BA4"/>
    <w:multiLevelType w:val="hybridMultilevel"/>
    <w:tmpl w:val="0DE0B6D2"/>
    <w:lvl w:ilvl="0" w:tplc="84263F62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3E7AB8"/>
    <w:multiLevelType w:val="hybridMultilevel"/>
    <w:tmpl w:val="8C588B6C"/>
    <w:lvl w:ilvl="0" w:tplc="04100001">
      <w:start w:val="1"/>
      <w:numFmt w:val="bullet"/>
      <w:lvlText w:val="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0">
    <w:nsid w:val="4078028A"/>
    <w:multiLevelType w:val="hybridMultilevel"/>
    <w:tmpl w:val="6FF8F85A"/>
    <w:lvl w:ilvl="0" w:tplc="D2825546">
      <w:start w:val="1"/>
      <w:numFmt w:val="decimal"/>
      <w:lvlText w:val="%1)"/>
      <w:lvlJc w:val="left"/>
      <w:pPr>
        <w:ind w:left="396" w:hanging="281"/>
      </w:pPr>
      <w:rPr>
        <w:rFonts w:ascii="Arial" w:eastAsia="Arial" w:hAnsi="Arial" w:hint="default"/>
        <w:b/>
        <w:bCs/>
        <w:sz w:val="24"/>
        <w:szCs w:val="24"/>
      </w:rPr>
    </w:lvl>
    <w:lvl w:ilvl="1" w:tplc="C86A3868">
      <w:start w:val="1"/>
      <w:numFmt w:val="bullet"/>
      <w:lvlText w:val=""/>
      <w:lvlJc w:val="left"/>
      <w:pPr>
        <w:ind w:left="826" w:hanging="363"/>
      </w:pPr>
      <w:rPr>
        <w:rFonts w:ascii="Symbol" w:eastAsia="Symbol" w:hAnsi="Symbol" w:hint="default"/>
        <w:sz w:val="24"/>
        <w:szCs w:val="24"/>
      </w:rPr>
    </w:lvl>
    <w:lvl w:ilvl="2" w:tplc="5A32C488">
      <w:start w:val="1"/>
      <w:numFmt w:val="bullet"/>
      <w:lvlText w:val="•"/>
      <w:lvlJc w:val="left"/>
      <w:pPr>
        <w:ind w:left="833" w:hanging="363"/>
      </w:pPr>
      <w:rPr>
        <w:rFonts w:hint="default"/>
      </w:rPr>
    </w:lvl>
    <w:lvl w:ilvl="3" w:tplc="2B3C00EC">
      <w:start w:val="1"/>
      <w:numFmt w:val="bullet"/>
      <w:lvlText w:val="•"/>
      <w:lvlJc w:val="left"/>
      <w:pPr>
        <w:ind w:left="1962" w:hanging="363"/>
      </w:pPr>
      <w:rPr>
        <w:rFonts w:hint="default"/>
      </w:rPr>
    </w:lvl>
    <w:lvl w:ilvl="4" w:tplc="C0786654">
      <w:start w:val="1"/>
      <w:numFmt w:val="bullet"/>
      <w:lvlText w:val="•"/>
      <w:lvlJc w:val="left"/>
      <w:pPr>
        <w:ind w:left="3091" w:hanging="363"/>
      </w:pPr>
      <w:rPr>
        <w:rFonts w:hint="default"/>
      </w:rPr>
    </w:lvl>
    <w:lvl w:ilvl="5" w:tplc="1460015C">
      <w:start w:val="1"/>
      <w:numFmt w:val="bullet"/>
      <w:lvlText w:val="•"/>
      <w:lvlJc w:val="left"/>
      <w:pPr>
        <w:ind w:left="4220" w:hanging="363"/>
      </w:pPr>
      <w:rPr>
        <w:rFonts w:hint="default"/>
      </w:rPr>
    </w:lvl>
    <w:lvl w:ilvl="6" w:tplc="83B8CB06">
      <w:start w:val="1"/>
      <w:numFmt w:val="bullet"/>
      <w:lvlText w:val="•"/>
      <w:lvlJc w:val="left"/>
      <w:pPr>
        <w:ind w:left="5349" w:hanging="363"/>
      </w:pPr>
      <w:rPr>
        <w:rFonts w:hint="default"/>
      </w:rPr>
    </w:lvl>
    <w:lvl w:ilvl="7" w:tplc="58C02AF6">
      <w:start w:val="1"/>
      <w:numFmt w:val="bullet"/>
      <w:lvlText w:val="•"/>
      <w:lvlJc w:val="left"/>
      <w:pPr>
        <w:ind w:left="6479" w:hanging="363"/>
      </w:pPr>
      <w:rPr>
        <w:rFonts w:hint="default"/>
      </w:rPr>
    </w:lvl>
    <w:lvl w:ilvl="8" w:tplc="69AC46FA">
      <w:start w:val="1"/>
      <w:numFmt w:val="bullet"/>
      <w:lvlText w:val="•"/>
      <w:lvlJc w:val="left"/>
      <w:pPr>
        <w:ind w:left="7608" w:hanging="363"/>
      </w:pPr>
      <w:rPr>
        <w:rFonts w:hint="default"/>
      </w:rPr>
    </w:lvl>
  </w:abstractNum>
  <w:abstractNum w:abstractNumId="21">
    <w:nsid w:val="4961649D"/>
    <w:multiLevelType w:val="hybridMultilevel"/>
    <w:tmpl w:val="330CAC2E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2">
    <w:nsid w:val="4D895959"/>
    <w:multiLevelType w:val="hybridMultilevel"/>
    <w:tmpl w:val="2376E3F6"/>
    <w:lvl w:ilvl="0" w:tplc="494C5204">
      <w:start w:val="1"/>
      <w:numFmt w:val="lowerLetter"/>
      <w:lvlText w:val="%1."/>
      <w:lvlJc w:val="left"/>
      <w:pPr>
        <w:tabs>
          <w:tab w:val="num" w:pos="786"/>
        </w:tabs>
        <w:ind w:left="786" w:hanging="360"/>
      </w:pPr>
      <w:rPr>
        <w:rFonts w:eastAsia="Arial"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1EEA706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Arial" w:eastAsia="Times New Roman" w:hAnsi="Arial" w:cs="Arial"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EC7F24"/>
    <w:multiLevelType w:val="hybridMultilevel"/>
    <w:tmpl w:val="C3226EE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6F54D51"/>
    <w:multiLevelType w:val="hybridMultilevel"/>
    <w:tmpl w:val="ACDE51B2"/>
    <w:lvl w:ilvl="0" w:tplc="70AE4AB2">
      <w:start w:val="1"/>
      <w:numFmt w:val="bullet"/>
      <w:lvlText w:val=""/>
      <w:lvlJc w:val="left"/>
      <w:pPr>
        <w:ind w:left="826" w:hanging="363"/>
      </w:pPr>
      <w:rPr>
        <w:rFonts w:ascii="Symbol" w:eastAsia="Symbol" w:hAnsi="Symbol" w:hint="default"/>
        <w:sz w:val="24"/>
        <w:szCs w:val="24"/>
      </w:rPr>
    </w:lvl>
    <w:lvl w:ilvl="1" w:tplc="27A2F07C">
      <w:start w:val="1"/>
      <w:numFmt w:val="bullet"/>
      <w:lvlText w:val="-"/>
      <w:lvlJc w:val="left"/>
      <w:pPr>
        <w:ind w:left="938" w:hanging="147"/>
      </w:pPr>
      <w:rPr>
        <w:rFonts w:ascii="Arial" w:eastAsia="Arial" w:hAnsi="Arial" w:hint="default"/>
        <w:sz w:val="24"/>
        <w:szCs w:val="24"/>
      </w:rPr>
    </w:lvl>
    <w:lvl w:ilvl="2" w:tplc="656EB606">
      <w:start w:val="1"/>
      <w:numFmt w:val="bullet"/>
      <w:lvlText w:val="•"/>
      <w:lvlJc w:val="left"/>
      <w:pPr>
        <w:ind w:left="1930" w:hanging="147"/>
      </w:pPr>
      <w:rPr>
        <w:rFonts w:hint="default"/>
      </w:rPr>
    </w:lvl>
    <w:lvl w:ilvl="3" w:tplc="81C4CB54">
      <w:start w:val="1"/>
      <w:numFmt w:val="bullet"/>
      <w:lvlText w:val="•"/>
      <w:lvlJc w:val="left"/>
      <w:pPr>
        <w:ind w:left="2922" w:hanging="147"/>
      </w:pPr>
      <w:rPr>
        <w:rFonts w:hint="default"/>
      </w:rPr>
    </w:lvl>
    <w:lvl w:ilvl="4" w:tplc="CEF8B352">
      <w:start w:val="1"/>
      <w:numFmt w:val="bullet"/>
      <w:lvlText w:val="•"/>
      <w:lvlJc w:val="left"/>
      <w:pPr>
        <w:ind w:left="3914" w:hanging="147"/>
      </w:pPr>
      <w:rPr>
        <w:rFonts w:hint="default"/>
      </w:rPr>
    </w:lvl>
    <w:lvl w:ilvl="5" w:tplc="C96E2FE4">
      <w:start w:val="1"/>
      <w:numFmt w:val="bullet"/>
      <w:lvlText w:val="•"/>
      <w:lvlJc w:val="left"/>
      <w:pPr>
        <w:ind w:left="4906" w:hanging="147"/>
      </w:pPr>
      <w:rPr>
        <w:rFonts w:hint="default"/>
      </w:rPr>
    </w:lvl>
    <w:lvl w:ilvl="6" w:tplc="84A05D46">
      <w:start w:val="1"/>
      <w:numFmt w:val="bullet"/>
      <w:lvlText w:val="•"/>
      <w:lvlJc w:val="left"/>
      <w:pPr>
        <w:ind w:left="5898" w:hanging="147"/>
      </w:pPr>
      <w:rPr>
        <w:rFonts w:hint="default"/>
      </w:rPr>
    </w:lvl>
    <w:lvl w:ilvl="7" w:tplc="DC9C07C6">
      <w:start w:val="1"/>
      <w:numFmt w:val="bullet"/>
      <w:lvlText w:val="•"/>
      <w:lvlJc w:val="left"/>
      <w:pPr>
        <w:ind w:left="6890" w:hanging="147"/>
      </w:pPr>
      <w:rPr>
        <w:rFonts w:hint="default"/>
      </w:rPr>
    </w:lvl>
    <w:lvl w:ilvl="8" w:tplc="8FFAD820">
      <w:start w:val="1"/>
      <w:numFmt w:val="bullet"/>
      <w:lvlText w:val="•"/>
      <w:lvlJc w:val="left"/>
      <w:pPr>
        <w:ind w:left="7882" w:hanging="147"/>
      </w:pPr>
      <w:rPr>
        <w:rFonts w:hint="default"/>
      </w:rPr>
    </w:lvl>
  </w:abstractNum>
  <w:abstractNum w:abstractNumId="25">
    <w:nsid w:val="57D01C55"/>
    <w:multiLevelType w:val="hybridMultilevel"/>
    <w:tmpl w:val="2F84624E"/>
    <w:lvl w:ilvl="0" w:tplc="04100001">
      <w:start w:val="1"/>
      <w:numFmt w:val="bullet"/>
      <w:lvlText w:val=""/>
      <w:lvlJc w:val="left"/>
      <w:pPr>
        <w:ind w:left="83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abstractNum w:abstractNumId="26">
    <w:nsid w:val="5EAB0CB6"/>
    <w:multiLevelType w:val="hybridMultilevel"/>
    <w:tmpl w:val="9FD65B24"/>
    <w:lvl w:ilvl="0" w:tplc="71CAEE0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66D00153"/>
    <w:multiLevelType w:val="hybridMultilevel"/>
    <w:tmpl w:val="6FFEFAF8"/>
    <w:lvl w:ilvl="0" w:tplc="8BDC0A06">
      <w:start w:val="2"/>
      <w:numFmt w:val="lowerLetter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28">
    <w:nsid w:val="68D87A8C"/>
    <w:multiLevelType w:val="hybridMultilevel"/>
    <w:tmpl w:val="DFAC7D9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B24137D"/>
    <w:multiLevelType w:val="hybridMultilevel"/>
    <w:tmpl w:val="94423858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30">
    <w:nsid w:val="7EE43A2C"/>
    <w:multiLevelType w:val="hybridMultilevel"/>
    <w:tmpl w:val="B2D88590"/>
    <w:lvl w:ilvl="0" w:tplc="4552C4B8">
      <w:start w:val="5"/>
      <w:numFmt w:val="decimal"/>
      <w:lvlText w:val="%1"/>
      <w:lvlJc w:val="left"/>
      <w:pPr>
        <w:ind w:left="112" w:hanging="128"/>
      </w:pPr>
      <w:rPr>
        <w:rFonts w:ascii="Calibri" w:eastAsia="Calibri" w:hAnsi="Calibri" w:hint="default"/>
        <w:sz w:val="16"/>
        <w:szCs w:val="16"/>
      </w:rPr>
    </w:lvl>
    <w:lvl w:ilvl="1" w:tplc="6CCC3B5A">
      <w:start w:val="1"/>
      <w:numFmt w:val="bullet"/>
      <w:lvlText w:val=""/>
      <w:lvlJc w:val="left"/>
      <w:pPr>
        <w:ind w:left="826" w:hanging="363"/>
      </w:pPr>
      <w:rPr>
        <w:rFonts w:ascii="Symbol" w:eastAsia="Symbol" w:hAnsi="Symbol" w:hint="default"/>
        <w:sz w:val="24"/>
        <w:szCs w:val="24"/>
      </w:rPr>
    </w:lvl>
    <w:lvl w:ilvl="2" w:tplc="389E6D54">
      <w:start w:val="1"/>
      <w:numFmt w:val="bullet"/>
      <w:lvlText w:val="•"/>
      <w:lvlJc w:val="left"/>
      <w:pPr>
        <w:ind w:left="1830" w:hanging="363"/>
      </w:pPr>
      <w:rPr>
        <w:rFonts w:hint="default"/>
      </w:rPr>
    </w:lvl>
    <w:lvl w:ilvl="3" w:tplc="9460D2F2">
      <w:start w:val="1"/>
      <w:numFmt w:val="bullet"/>
      <w:lvlText w:val="•"/>
      <w:lvlJc w:val="left"/>
      <w:pPr>
        <w:ind w:left="2835" w:hanging="363"/>
      </w:pPr>
      <w:rPr>
        <w:rFonts w:hint="default"/>
      </w:rPr>
    </w:lvl>
    <w:lvl w:ilvl="4" w:tplc="2DA8FBF6">
      <w:start w:val="1"/>
      <w:numFmt w:val="bullet"/>
      <w:lvlText w:val="•"/>
      <w:lvlJc w:val="left"/>
      <w:pPr>
        <w:ind w:left="3839" w:hanging="363"/>
      </w:pPr>
      <w:rPr>
        <w:rFonts w:hint="default"/>
      </w:rPr>
    </w:lvl>
    <w:lvl w:ilvl="5" w:tplc="B6F0BD4A">
      <w:start w:val="1"/>
      <w:numFmt w:val="bullet"/>
      <w:lvlText w:val="•"/>
      <w:lvlJc w:val="left"/>
      <w:pPr>
        <w:ind w:left="4844" w:hanging="363"/>
      </w:pPr>
      <w:rPr>
        <w:rFonts w:hint="default"/>
      </w:rPr>
    </w:lvl>
    <w:lvl w:ilvl="6" w:tplc="3BD4A8DE">
      <w:start w:val="1"/>
      <w:numFmt w:val="bullet"/>
      <w:lvlText w:val="•"/>
      <w:lvlJc w:val="left"/>
      <w:pPr>
        <w:ind w:left="5848" w:hanging="363"/>
      </w:pPr>
      <w:rPr>
        <w:rFonts w:hint="default"/>
      </w:rPr>
    </w:lvl>
    <w:lvl w:ilvl="7" w:tplc="C9F2D0DA">
      <w:start w:val="1"/>
      <w:numFmt w:val="bullet"/>
      <w:lvlText w:val="•"/>
      <w:lvlJc w:val="left"/>
      <w:pPr>
        <w:ind w:left="6852" w:hanging="363"/>
      </w:pPr>
      <w:rPr>
        <w:rFonts w:hint="default"/>
      </w:rPr>
    </w:lvl>
    <w:lvl w:ilvl="8" w:tplc="EFFE6328">
      <w:start w:val="1"/>
      <w:numFmt w:val="bullet"/>
      <w:lvlText w:val="•"/>
      <w:lvlJc w:val="left"/>
      <w:pPr>
        <w:ind w:left="7857" w:hanging="363"/>
      </w:pPr>
      <w:rPr>
        <w:rFonts w:hint="default"/>
      </w:rPr>
    </w:lvl>
  </w:abstractNum>
  <w:num w:numId="1">
    <w:abstractNumId w:val="24"/>
  </w:num>
  <w:num w:numId="2">
    <w:abstractNumId w:val="30"/>
  </w:num>
  <w:num w:numId="3">
    <w:abstractNumId w:val="20"/>
  </w:num>
  <w:num w:numId="4">
    <w:abstractNumId w:val="11"/>
  </w:num>
  <w:num w:numId="5">
    <w:abstractNumId w:val="0"/>
  </w:num>
  <w:num w:numId="6">
    <w:abstractNumId w:val="1"/>
  </w:num>
  <w:num w:numId="7">
    <w:abstractNumId w:val="2"/>
  </w:num>
  <w:num w:numId="8">
    <w:abstractNumId w:val="3"/>
  </w:num>
  <w:num w:numId="9">
    <w:abstractNumId w:val="4"/>
  </w:num>
  <w:num w:numId="10">
    <w:abstractNumId w:val="5"/>
  </w:num>
  <w:num w:numId="11">
    <w:abstractNumId w:val="14"/>
  </w:num>
  <w:num w:numId="12">
    <w:abstractNumId w:val="7"/>
  </w:num>
  <w:num w:numId="13">
    <w:abstractNumId w:val="6"/>
  </w:num>
  <w:num w:numId="14">
    <w:abstractNumId w:val="22"/>
  </w:num>
  <w:num w:numId="15">
    <w:abstractNumId w:val="13"/>
  </w:num>
  <w:num w:numId="16">
    <w:abstractNumId w:val="10"/>
  </w:num>
  <w:num w:numId="17">
    <w:abstractNumId w:val="23"/>
  </w:num>
  <w:num w:numId="18">
    <w:abstractNumId w:val="27"/>
  </w:num>
  <w:num w:numId="19">
    <w:abstractNumId w:val="19"/>
  </w:num>
  <w:num w:numId="20">
    <w:abstractNumId w:val="17"/>
  </w:num>
  <w:num w:numId="21">
    <w:abstractNumId w:val="8"/>
  </w:num>
  <w:num w:numId="22">
    <w:abstractNumId w:val="12"/>
  </w:num>
  <w:num w:numId="23">
    <w:abstractNumId w:val="15"/>
  </w:num>
  <w:num w:numId="24">
    <w:abstractNumId w:val="16"/>
  </w:num>
  <w:num w:numId="25">
    <w:abstractNumId w:val="21"/>
  </w:num>
  <w:num w:numId="26">
    <w:abstractNumId w:val="29"/>
  </w:num>
  <w:num w:numId="27">
    <w:abstractNumId w:val="9"/>
  </w:num>
  <w:num w:numId="28">
    <w:abstractNumId w:val="13"/>
  </w:num>
  <w:num w:numId="29">
    <w:abstractNumId w:val="18"/>
  </w:num>
  <w:num w:numId="30">
    <w:abstractNumId w:val="30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1">
    <w:abstractNumId w:val="25"/>
  </w:num>
  <w:num w:numId="32">
    <w:abstractNumId w:val="26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744AC"/>
    <w:rsid w:val="00003404"/>
    <w:rsid w:val="00040BF4"/>
    <w:rsid w:val="00073078"/>
    <w:rsid w:val="000A0C9A"/>
    <w:rsid w:val="001034F5"/>
    <w:rsid w:val="0011697E"/>
    <w:rsid w:val="0012580D"/>
    <w:rsid w:val="001744AC"/>
    <w:rsid w:val="00185238"/>
    <w:rsid w:val="0020210A"/>
    <w:rsid w:val="00245CA9"/>
    <w:rsid w:val="002E29F4"/>
    <w:rsid w:val="00312824"/>
    <w:rsid w:val="00387957"/>
    <w:rsid w:val="004367D7"/>
    <w:rsid w:val="00490579"/>
    <w:rsid w:val="004E7145"/>
    <w:rsid w:val="0058513B"/>
    <w:rsid w:val="005A341A"/>
    <w:rsid w:val="005D4BB4"/>
    <w:rsid w:val="005E4060"/>
    <w:rsid w:val="005F5730"/>
    <w:rsid w:val="00656607"/>
    <w:rsid w:val="006A2053"/>
    <w:rsid w:val="006F0E8D"/>
    <w:rsid w:val="0075084D"/>
    <w:rsid w:val="00837EAF"/>
    <w:rsid w:val="008459FF"/>
    <w:rsid w:val="008812D7"/>
    <w:rsid w:val="009577EF"/>
    <w:rsid w:val="00981C0F"/>
    <w:rsid w:val="009B6742"/>
    <w:rsid w:val="009C2FE2"/>
    <w:rsid w:val="00A24005"/>
    <w:rsid w:val="00A35F00"/>
    <w:rsid w:val="00AC5B16"/>
    <w:rsid w:val="00AD1368"/>
    <w:rsid w:val="00AE26F3"/>
    <w:rsid w:val="00AE27B4"/>
    <w:rsid w:val="00B02696"/>
    <w:rsid w:val="00B24ACF"/>
    <w:rsid w:val="00B96D8D"/>
    <w:rsid w:val="00BA7BB4"/>
    <w:rsid w:val="00BC50F6"/>
    <w:rsid w:val="00BE3466"/>
    <w:rsid w:val="00C2517B"/>
    <w:rsid w:val="00C77D4F"/>
    <w:rsid w:val="00CA7DDD"/>
    <w:rsid w:val="00CB2942"/>
    <w:rsid w:val="00CD45B9"/>
    <w:rsid w:val="00D15976"/>
    <w:rsid w:val="00D32E80"/>
    <w:rsid w:val="00D52086"/>
    <w:rsid w:val="00D6142F"/>
    <w:rsid w:val="00DB42C8"/>
    <w:rsid w:val="00E117CB"/>
    <w:rsid w:val="00E40D1D"/>
    <w:rsid w:val="00E43E63"/>
    <w:rsid w:val="00E477A1"/>
    <w:rsid w:val="00E52F54"/>
    <w:rsid w:val="00E903E6"/>
    <w:rsid w:val="00E96F6E"/>
    <w:rsid w:val="00EC67EB"/>
    <w:rsid w:val="00ED74BE"/>
    <w:rsid w:val="00EE6992"/>
    <w:rsid w:val="00F12537"/>
    <w:rsid w:val="00F1340C"/>
    <w:rsid w:val="00F24FE6"/>
    <w:rsid w:val="00F3695F"/>
    <w:rsid w:val="00F86AE1"/>
    <w:rsid w:val="00F920FF"/>
    <w:rsid w:val="00FE0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pPr>
      <w:widowControl w:val="0"/>
    </w:pPr>
    <w:rPr>
      <w:sz w:val="22"/>
      <w:szCs w:val="22"/>
      <w:lang w:val="en-US" w:eastAsia="en-US"/>
    </w:rPr>
  </w:style>
  <w:style w:type="paragraph" w:styleId="Titolo1">
    <w:name w:val="heading 1"/>
    <w:basedOn w:val="Normale"/>
    <w:uiPriority w:val="1"/>
    <w:qFormat/>
    <w:pPr>
      <w:ind w:left="393" w:hanging="284"/>
      <w:outlineLvl w:val="0"/>
    </w:pPr>
    <w:rPr>
      <w:rFonts w:ascii="Arial" w:eastAsia="Arial" w:hAnsi="Arial"/>
      <w:b/>
      <w:bCs/>
      <w:sz w:val="24"/>
      <w:szCs w:val="24"/>
    </w:rPr>
  </w:style>
  <w:style w:type="paragraph" w:styleId="Titolo2">
    <w:name w:val="heading 2"/>
    <w:basedOn w:val="Normale"/>
    <w:uiPriority w:val="1"/>
    <w:qFormat/>
    <w:pPr>
      <w:outlineLvl w:val="1"/>
    </w:pPr>
    <w:rPr>
      <w:rFonts w:ascii="Arial" w:eastAsia="Arial" w:hAnsi="Arial"/>
      <w:b/>
      <w:bCs/>
      <w:i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pPr>
      <w:widowControl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spacing w:before="120"/>
      <w:ind w:left="112"/>
    </w:pPr>
    <w:rPr>
      <w:rFonts w:ascii="Arial" w:eastAsia="Arial" w:hAnsi="Arial"/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A7DD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CA7DDD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unhideWhenUsed/>
    <w:rsid w:val="008812D7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uiPriority w:val="99"/>
    <w:rsid w:val="008812D7"/>
    <w:rPr>
      <w:lang w:val="en-US" w:eastAsia="en-US"/>
    </w:rPr>
  </w:style>
  <w:style w:type="character" w:customStyle="1" w:styleId="Caratteredellanota">
    <w:name w:val="Carattere della nota"/>
    <w:rsid w:val="008812D7"/>
    <w:rPr>
      <w:rFonts w:cs="Times New Roman"/>
      <w:vertAlign w:val="superscript"/>
    </w:rPr>
  </w:style>
  <w:style w:type="character" w:styleId="Rimandonotaapidipagina">
    <w:name w:val="footnote reference"/>
    <w:rsid w:val="008812D7"/>
    <w:rPr>
      <w:vertAlign w:val="superscript"/>
    </w:rPr>
  </w:style>
  <w:style w:type="paragraph" w:customStyle="1" w:styleId="Normale1">
    <w:name w:val="Normale1"/>
    <w:rsid w:val="008812D7"/>
    <w:pPr>
      <w:suppressAutoHyphens/>
      <w:autoSpaceDE w:val="0"/>
    </w:pPr>
    <w:rPr>
      <w:rFonts w:ascii="Myriad Pro" w:eastAsia="Times New Roman" w:hAnsi="Myriad Pro" w:cs="Myriad Pro"/>
      <w:color w:val="000000"/>
      <w:sz w:val="24"/>
      <w:szCs w:val="24"/>
      <w:lang w:eastAsia="zh-CN"/>
    </w:rPr>
  </w:style>
  <w:style w:type="paragraph" w:customStyle="1" w:styleId="txt">
    <w:name w:val="txt"/>
    <w:basedOn w:val="Normale"/>
    <w:rsid w:val="008812D7"/>
    <w:pPr>
      <w:widowControl/>
      <w:spacing w:before="100" w:beforeAutospacing="1" w:after="100" w:afterAutospacing="1"/>
    </w:pPr>
    <w:rPr>
      <w:rFonts w:ascii="Arial" w:eastAsia="Times New Roman" w:hAnsi="Arial" w:cs="Arial"/>
      <w:color w:val="333333"/>
      <w:sz w:val="19"/>
      <w:szCs w:val="19"/>
      <w:lang w:val="it-IT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1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3C174E-0F6C-4CE4-A291-85ED50736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Righi Gabriele</dc:creator>
  <cp:lastModifiedBy>utente</cp:lastModifiedBy>
  <cp:revision>21</cp:revision>
  <cp:lastPrinted>2020-09-11T08:08:00Z</cp:lastPrinted>
  <dcterms:created xsi:type="dcterms:W3CDTF">2020-06-22T17:29:00Z</dcterms:created>
  <dcterms:modified xsi:type="dcterms:W3CDTF">2020-09-11T08:08:00Z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2013-11-22T00:00:00Z</vt:filetime>
  </property>
  <property fmtid="{D5CDD505-2E9C-101B-9397-08002B2CF9AE}" pid="3" name="LastSaved">
    <vt:filetime>2013-11-27T00:00:00Z</vt:filetime>
  </property>
</Properties>
</file>